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79" w:rsidRDefault="005D2E79" w:rsidP="005D2E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5D2E79" w:rsidRPr="007A1961" w:rsidRDefault="005D2E79" w:rsidP="005D2E79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СРЕДНЯЯ ШКОЛА № </w:t>
      </w:r>
      <w:r w:rsidRPr="005D2E79">
        <w:rPr>
          <w:rFonts w:ascii="Times New Roman" w:hAnsi="Times New Roman" w:cs="Times New Roman"/>
          <w:b/>
        </w:rPr>
        <w:t>121</w:t>
      </w:r>
    </w:p>
    <w:p w:rsidR="005D2E79" w:rsidRPr="007A1961" w:rsidRDefault="005D2E79" w:rsidP="005D2E79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D2E79" w:rsidRPr="005D2E79" w:rsidRDefault="005D2E79" w:rsidP="005D2E79">
      <w:pPr>
        <w:jc w:val="right"/>
        <w:rPr>
          <w:rFonts w:ascii="Times New Roman" w:hAnsi="Times New Roman" w:cs="Times New Roman"/>
          <w:b/>
        </w:rPr>
      </w:pPr>
      <w:bookmarkStart w:id="0" w:name="__DdeLink__518_1668226227"/>
      <w:bookmarkEnd w:id="0"/>
      <w:r>
        <w:rPr>
          <w:rFonts w:ascii="Times New Roman" w:hAnsi="Times New Roman" w:cs="Times New Roman"/>
          <w:b/>
        </w:rPr>
        <w:t>660133, г. Красноярск, ул. С. Лазо, 32</w:t>
      </w:r>
      <w:r>
        <w:rPr>
          <w:rFonts w:ascii="Times New Roman" w:hAnsi="Times New Roman" w:cs="Times New Roman"/>
          <w:b/>
        </w:rPr>
        <w:tab/>
        <w:t xml:space="preserve">                </w:t>
      </w:r>
      <w:r w:rsidRPr="005D2E79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                           тел. (391)224-57-37 </w:t>
      </w:r>
      <w:r w:rsidRPr="005D2E79">
        <w:rPr>
          <w:rFonts w:ascii="Times New Roman" w:hAnsi="Times New Roman" w:cs="Times New Roman"/>
          <w:b/>
        </w:rPr>
        <w:t xml:space="preserve">  </w:t>
      </w:r>
      <w:r w:rsidRPr="005D2E79">
        <w:rPr>
          <w:rFonts w:ascii="Times New Roman" w:hAnsi="Times New Roman" w:cs="Times New Roman"/>
          <w:lang w:val="en-US"/>
        </w:rPr>
        <w:t>e</w:t>
      </w:r>
      <w:r w:rsidRPr="005D2E79">
        <w:rPr>
          <w:rFonts w:ascii="Times New Roman" w:hAnsi="Times New Roman" w:cs="Times New Roman"/>
        </w:rPr>
        <w:t xml:space="preserve">- </w:t>
      </w:r>
      <w:r w:rsidRPr="005D2E79">
        <w:rPr>
          <w:rFonts w:ascii="Times New Roman" w:hAnsi="Times New Roman" w:cs="Times New Roman"/>
          <w:lang w:val="en-US"/>
        </w:rPr>
        <w:t>mail</w:t>
      </w:r>
      <w:r w:rsidRPr="005D2E79">
        <w:rPr>
          <w:rFonts w:ascii="Times New Roman" w:hAnsi="Times New Roman" w:cs="Times New Roman"/>
        </w:rPr>
        <w:t>:</w:t>
      </w:r>
      <w:r w:rsidRPr="005D2E79">
        <w:t xml:space="preserve"> </w:t>
      </w:r>
      <w:r w:rsidRPr="005D2E79">
        <w:rPr>
          <w:rFonts w:ascii="Times New Roman" w:hAnsi="Times New Roman" w:cs="Times New Roman"/>
          <w:b/>
          <w:lang w:val="en-US"/>
        </w:rPr>
        <w:t>school</w:t>
      </w:r>
      <w:r w:rsidRPr="005D2E79">
        <w:rPr>
          <w:rFonts w:ascii="Times New Roman" w:hAnsi="Times New Roman" w:cs="Times New Roman"/>
          <w:b/>
        </w:rPr>
        <w:t>121@</w:t>
      </w:r>
      <w:proofErr w:type="spellStart"/>
      <w:r w:rsidRPr="005D2E79">
        <w:rPr>
          <w:rFonts w:ascii="Times New Roman" w:hAnsi="Times New Roman" w:cs="Times New Roman"/>
          <w:b/>
          <w:lang w:val="en-US"/>
        </w:rPr>
        <w:t>krsnet</w:t>
      </w:r>
      <w:proofErr w:type="spellEnd"/>
      <w:r w:rsidRPr="005D2E79">
        <w:rPr>
          <w:rFonts w:ascii="Times New Roman" w:hAnsi="Times New Roman" w:cs="Times New Roman"/>
          <w:b/>
        </w:rPr>
        <w:t>.</w:t>
      </w:r>
      <w:proofErr w:type="spellStart"/>
      <w:r w:rsidRPr="005D2E79">
        <w:rPr>
          <w:rFonts w:ascii="Times New Roman" w:hAnsi="Times New Roman" w:cs="Times New Roman"/>
          <w:b/>
          <w:lang w:val="en-US"/>
        </w:rPr>
        <w:t>ru</w:t>
      </w:r>
      <w:proofErr w:type="spellEnd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47"/>
        <w:gridCol w:w="1378"/>
        <w:gridCol w:w="5046"/>
      </w:tblGrid>
      <w:tr w:rsidR="005D2E79" w:rsidRPr="005D2E79" w:rsidTr="007A1961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7A1961" w:rsidRDefault="007A1961" w:rsidP="005D2E79">
            <w:pPr>
              <w:suppressAutoHyphens/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A1961" w:rsidRDefault="007A1961" w:rsidP="005D2E79">
            <w:pPr>
              <w:suppressAutoHyphens/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D2E79" w:rsidRDefault="005D2E79" w:rsidP="005D2E79">
            <w:pPr>
              <w:suppressAutoHyphens/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D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D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5D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D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D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D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D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D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D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D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на Педагогическом совете</w:t>
            </w:r>
            <w:r w:rsidR="00287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Протокол №11</w:t>
            </w:r>
          </w:p>
          <w:p w:rsidR="00287438" w:rsidRPr="005D2E79" w:rsidRDefault="00287438" w:rsidP="005D2E79">
            <w:pPr>
              <w:suppressAutoHyphens/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 30 августа 2016 года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D2E79" w:rsidRPr="005D2E79" w:rsidRDefault="005D2E79" w:rsidP="005D2E79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D2E79" w:rsidRPr="005D2E79" w:rsidRDefault="007A1961" w:rsidP="005D2E79">
            <w:pPr>
              <w:suppressAutoHyphens/>
              <w:spacing w:before="40" w:after="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7A7773B6" wp14:editId="539F13D6">
                  <wp:extent cx="3067050" cy="1714500"/>
                  <wp:effectExtent l="0" t="0" r="0" b="0"/>
                  <wp:docPr id="1" name="Рисунок 1" descr="C:\Users\пк-2\Pictures\2017-02-08 пе\пе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-2\Pictures\2017-02-08 пе\пе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99F" w:rsidRDefault="0044699F" w:rsidP="00B2609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43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87438" w:rsidRPr="00287438" w:rsidRDefault="00287438" w:rsidP="00B2609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9F" w:rsidRPr="00287438" w:rsidRDefault="0044699F" w:rsidP="00B2609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438">
        <w:rPr>
          <w:rFonts w:ascii="Times New Roman" w:eastAsia="Times New Roman" w:hAnsi="Times New Roman" w:cs="Times New Roman"/>
          <w:b/>
          <w:sz w:val="28"/>
          <w:szCs w:val="28"/>
        </w:rPr>
        <w:t>об а</w:t>
      </w:r>
      <w:r w:rsidRPr="002874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даптированной образовательной программе</w:t>
      </w:r>
    </w:p>
    <w:p w:rsidR="00287438" w:rsidRPr="00287438" w:rsidRDefault="00287438" w:rsidP="002874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</w:pPr>
      <w:r w:rsidRPr="002874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>МБОУ СШ №121</w:t>
      </w:r>
      <w:r w:rsidRPr="0028743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Советского района г. Красноярска</w:t>
      </w:r>
    </w:p>
    <w:p w:rsidR="00B2609C" w:rsidRDefault="00B2609C" w:rsidP="00B260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E18" w:rsidRDefault="00E13E18" w:rsidP="00287438">
      <w:pPr>
        <w:pStyle w:val="a7"/>
        <w:numPr>
          <w:ilvl w:val="0"/>
          <w:numId w:val="14"/>
        </w:numPr>
        <w:jc w:val="center"/>
        <w:rPr>
          <w:rFonts w:ascii="Times New Roman" w:hAnsi="Times New Roman" w:cs="Times New Roman"/>
          <w:b/>
        </w:rPr>
      </w:pPr>
      <w:r w:rsidRPr="00B2609C">
        <w:rPr>
          <w:rFonts w:ascii="Times New Roman" w:hAnsi="Times New Roman" w:cs="Times New Roman"/>
          <w:b/>
        </w:rPr>
        <w:t>ОБЩИЕ ПОЛОЖЕНИЯ</w:t>
      </w:r>
    </w:p>
    <w:p w:rsidR="00287438" w:rsidRPr="00B2609C" w:rsidRDefault="00287438" w:rsidP="00287438">
      <w:pPr>
        <w:pStyle w:val="a7"/>
        <w:ind w:left="720"/>
        <w:rPr>
          <w:rFonts w:ascii="Times New Roman" w:eastAsia="Times New Roman" w:hAnsi="Times New Roman" w:cs="Times New Roman"/>
          <w:b/>
        </w:rPr>
      </w:pPr>
    </w:p>
    <w:p w:rsidR="00E13E18" w:rsidRPr="0044699F" w:rsidRDefault="00E13E18" w:rsidP="00E13E18">
      <w:pPr>
        <w:pStyle w:val="a7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13E18">
        <w:rPr>
          <w:rFonts w:ascii="Times New Roman" w:hAnsi="Times New Roman"/>
          <w:color w:val="000000"/>
          <w:spacing w:val="-4"/>
          <w:sz w:val="24"/>
          <w:szCs w:val="24"/>
        </w:rPr>
        <w:t>основу</w:t>
      </w:r>
      <w:r w:rsidRPr="0044699F">
        <w:rPr>
          <w:rFonts w:ascii="Times New Roman" w:eastAsia="Times New Roman" w:hAnsi="Times New Roman" w:cs="Times New Roman"/>
          <w:sz w:val="24"/>
          <w:szCs w:val="24"/>
        </w:rPr>
        <w:t xml:space="preserve"> данного положения положены следующие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нормативно-</w:t>
      </w:r>
      <w:r w:rsidRPr="0044699F">
        <w:rPr>
          <w:rFonts w:ascii="Times New Roman" w:eastAsia="Times New Roman" w:hAnsi="Times New Roman" w:cs="Times New Roman"/>
          <w:b/>
          <w:sz w:val="24"/>
          <w:szCs w:val="24"/>
        </w:rPr>
        <w:t>правовые документы:</w:t>
      </w:r>
    </w:p>
    <w:p w:rsidR="00E13E18" w:rsidRPr="00E13E18" w:rsidRDefault="00E13E18" w:rsidP="00287438">
      <w:pPr>
        <w:pStyle w:val="a7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E18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</w:t>
      </w:r>
      <w:r w:rsidR="00397B94">
        <w:rPr>
          <w:rFonts w:ascii="Times New Roman" w:eastAsia="Times New Roman" w:hAnsi="Times New Roman" w:cs="Times New Roman"/>
          <w:sz w:val="24"/>
          <w:szCs w:val="24"/>
        </w:rPr>
        <w:t>закон от 29.12.2012г № 273-ФЗ «</w:t>
      </w:r>
      <w:r w:rsidRPr="00E13E18">
        <w:rPr>
          <w:rFonts w:ascii="Times New Roman" w:eastAsia="Times New Roman" w:hAnsi="Times New Roman" w:cs="Times New Roman"/>
          <w:sz w:val="24"/>
          <w:szCs w:val="24"/>
        </w:rPr>
        <w:t xml:space="preserve">Об образовании в Российской Федерации» </w:t>
      </w:r>
    </w:p>
    <w:p w:rsidR="00E13E18" w:rsidRDefault="00E13E18" w:rsidP="00287438">
      <w:pPr>
        <w:pStyle w:val="a7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3E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7B9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образования. (Приказ </w:t>
      </w:r>
      <w:r w:rsidR="00A25D45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397B94">
        <w:rPr>
          <w:rFonts w:ascii="Times New Roman" w:eastAsia="Times New Roman" w:hAnsi="Times New Roman" w:cs="Times New Roman"/>
          <w:bCs/>
          <w:sz w:val="24"/>
          <w:szCs w:val="24"/>
        </w:rPr>
        <w:t>инобрнауки России от 30.08.2013г.)</w:t>
      </w:r>
    </w:p>
    <w:p w:rsidR="00287438" w:rsidRPr="00397B94" w:rsidRDefault="00287438" w:rsidP="00287438">
      <w:pPr>
        <w:pStyle w:val="a7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3E18" w:rsidRDefault="00E13E18" w:rsidP="00287438">
      <w:pPr>
        <w:numPr>
          <w:ilvl w:val="1"/>
          <w:numId w:val="10"/>
        </w:numPr>
        <w:tabs>
          <w:tab w:val="clear" w:pos="-51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273D">
        <w:rPr>
          <w:rFonts w:ascii="Times New Roman" w:hAnsi="Times New Roman"/>
          <w:color w:val="000000"/>
          <w:spacing w:val="-4"/>
          <w:sz w:val="24"/>
          <w:szCs w:val="24"/>
        </w:rPr>
        <w:t>Адаптированная образовательная программа (далее АОП) – это образовательная программа, адаптированная для обучения лиц с ограниченными возможностями здоровья</w:t>
      </w:r>
      <w:r w:rsidRPr="00FA273D">
        <w:rPr>
          <w:rStyle w:val="ac"/>
          <w:rFonts w:ascii="Times New Roman" w:hAnsi="Times New Roman"/>
          <w:color w:val="000000"/>
          <w:spacing w:val="-4"/>
          <w:sz w:val="24"/>
          <w:szCs w:val="24"/>
        </w:rPr>
        <w:footnoteReference w:id="1"/>
      </w:r>
      <w:r w:rsidRPr="00FA273D">
        <w:rPr>
          <w:rFonts w:ascii="Times New Roman" w:hAnsi="Times New Roman"/>
          <w:color w:val="000000"/>
          <w:spacing w:val="-4"/>
          <w:sz w:val="24"/>
          <w:szCs w:val="24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287438" w:rsidRPr="00FA273D" w:rsidRDefault="00287438" w:rsidP="0028743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13E18" w:rsidRPr="00FA273D" w:rsidRDefault="00E13E18" w:rsidP="00287438">
      <w:pPr>
        <w:numPr>
          <w:ilvl w:val="1"/>
          <w:numId w:val="1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273D">
        <w:rPr>
          <w:rFonts w:ascii="Times New Roman" w:hAnsi="Times New Roman"/>
          <w:color w:val="000000"/>
          <w:spacing w:val="-4"/>
          <w:sz w:val="24"/>
          <w:szCs w:val="24"/>
        </w:rPr>
        <w:t xml:space="preserve">АОП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ОВЗ. </w:t>
      </w:r>
    </w:p>
    <w:p w:rsidR="00E13E18" w:rsidRPr="00FA273D" w:rsidRDefault="00E13E18" w:rsidP="00E13E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273D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Адаптация общеобразовательной программы осуществляется с учетом рекомендаций психолого-медико-педагогической комиссии, индивидуальной программы реабилитации инвалида и включает следующие направления деятельности: </w:t>
      </w:r>
    </w:p>
    <w:p w:rsidR="00E13E18" w:rsidRPr="00FA273D" w:rsidRDefault="00287438" w:rsidP="0028743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 </w:t>
      </w:r>
      <w:r w:rsidR="00E13E18" w:rsidRPr="00FA273D">
        <w:rPr>
          <w:rFonts w:ascii="Times New Roman" w:hAnsi="Times New Roman"/>
          <w:color w:val="000000"/>
          <w:spacing w:val="-4"/>
          <w:sz w:val="24"/>
          <w:szCs w:val="24"/>
        </w:rPr>
        <w:t xml:space="preserve">анализ и подбор содержания; </w:t>
      </w:r>
    </w:p>
    <w:p w:rsidR="00E13E18" w:rsidRPr="00FA273D" w:rsidRDefault="00287438" w:rsidP="0028743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 </w:t>
      </w:r>
      <w:r w:rsidR="00E13E18" w:rsidRPr="00FA273D">
        <w:rPr>
          <w:rFonts w:ascii="Times New Roman" w:hAnsi="Times New Roman"/>
          <w:color w:val="000000"/>
          <w:spacing w:val="-4"/>
          <w:sz w:val="24"/>
          <w:szCs w:val="24"/>
        </w:rPr>
        <w:t xml:space="preserve">изменение структуры и временных рамок; </w:t>
      </w:r>
    </w:p>
    <w:p w:rsidR="00E13E18" w:rsidRPr="00FA273D" w:rsidRDefault="00287438" w:rsidP="0028743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 </w:t>
      </w:r>
      <w:r w:rsidR="00E13E18" w:rsidRPr="00FA273D">
        <w:rPr>
          <w:rFonts w:ascii="Times New Roman" w:hAnsi="Times New Roman"/>
          <w:color w:val="000000"/>
          <w:spacing w:val="-4"/>
          <w:sz w:val="24"/>
          <w:szCs w:val="24"/>
        </w:rPr>
        <w:t xml:space="preserve">использование разных форм, методов и приемов организации учебной деятельности.  </w:t>
      </w:r>
    </w:p>
    <w:p w:rsidR="00E13E18" w:rsidRPr="00FA273D" w:rsidRDefault="00E13E18" w:rsidP="00287438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273D">
        <w:rPr>
          <w:rFonts w:ascii="Times New Roman" w:hAnsi="Times New Roman"/>
          <w:color w:val="000000"/>
          <w:spacing w:val="-4"/>
          <w:sz w:val="24"/>
          <w:szCs w:val="24"/>
        </w:rPr>
        <w:t>Анализ требований государственного образовательного стандарта, содержания примерных программ, в том числе для детей с ограниченными возможностями здоровья.</w:t>
      </w:r>
    </w:p>
    <w:p w:rsidR="00E13E18" w:rsidRPr="00FA273D" w:rsidRDefault="00E13E18" w:rsidP="00287438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273D">
        <w:rPr>
          <w:rFonts w:ascii="Times New Roman" w:hAnsi="Times New Roman"/>
          <w:sz w:val="24"/>
          <w:szCs w:val="24"/>
        </w:rPr>
        <w:t>Учет особенностей психофизического развития лиц с ОВЗ (по представленным родителями документам).</w:t>
      </w:r>
    </w:p>
    <w:p w:rsidR="00E13E18" w:rsidRPr="00FA273D" w:rsidRDefault="00E13E18" w:rsidP="00287438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273D">
        <w:rPr>
          <w:rFonts w:ascii="Times New Roman" w:hAnsi="Times New Roman"/>
          <w:color w:val="000000"/>
          <w:spacing w:val="-4"/>
          <w:sz w:val="24"/>
          <w:szCs w:val="24"/>
        </w:rPr>
        <w:t>Проектирование необходимых структурных составляющих адаптированной образовательной программы.</w:t>
      </w:r>
    </w:p>
    <w:p w:rsidR="00E13E18" w:rsidRPr="00FA273D" w:rsidRDefault="00E13E18" w:rsidP="00287438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273D">
        <w:rPr>
          <w:rFonts w:ascii="Times New Roman" w:hAnsi="Times New Roman"/>
          <w:iCs/>
          <w:sz w:val="24"/>
          <w:szCs w:val="24"/>
        </w:rPr>
        <w:t xml:space="preserve">Определение временных границ освоения АОП. </w:t>
      </w:r>
      <w:r w:rsidRPr="00FA273D">
        <w:rPr>
          <w:rFonts w:ascii="Times New Roman" w:hAnsi="Times New Roman"/>
          <w:sz w:val="24"/>
          <w:szCs w:val="24"/>
        </w:rPr>
        <w:t xml:space="preserve"> При проектировании АОП указывается отрезок времени, покрываемый реализацией содержания Программы. </w:t>
      </w:r>
    </w:p>
    <w:p w:rsidR="00E13E18" w:rsidRPr="00FA273D" w:rsidRDefault="00E13E18" w:rsidP="00287438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273D">
        <w:rPr>
          <w:rFonts w:ascii="Times New Roman" w:hAnsi="Times New Roman"/>
          <w:iCs/>
          <w:sz w:val="24"/>
          <w:szCs w:val="24"/>
        </w:rPr>
        <w:t>Четкое формулирование цели АОП</w:t>
      </w:r>
      <w:r w:rsidRPr="00FA273D">
        <w:rPr>
          <w:rFonts w:ascii="Times New Roman" w:hAnsi="Times New Roman"/>
          <w:sz w:val="24"/>
          <w:szCs w:val="24"/>
        </w:rPr>
        <w:t xml:space="preserve">. </w:t>
      </w:r>
    </w:p>
    <w:p w:rsidR="00E13E18" w:rsidRPr="00FA273D" w:rsidRDefault="00E13E18" w:rsidP="00287438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273D">
        <w:rPr>
          <w:rFonts w:ascii="Times New Roman" w:hAnsi="Times New Roman"/>
          <w:sz w:val="24"/>
          <w:szCs w:val="24"/>
        </w:rPr>
        <w:t xml:space="preserve"> </w:t>
      </w:r>
      <w:r w:rsidRPr="00FA273D">
        <w:rPr>
          <w:rFonts w:ascii="Times New Roman" w:hAnsi="Times New Roman"/>
          <w:iCs/>
          <w:sz w:val="24"/>
          <w:szCs w:val="24"/>
        </w:rPr>
        <w:t>Определение круга задач</w:t>
      </w:r>
      <w:r w:rsidRPr="00FA273D">
        <w:rPr>
          <w:rFonts w:ascii="Times New Roman" w:hAnsi="Times New Roman"/>
          <w:sz w:val="24"/>
          <w:szCs w:val="24"/>
        </w:rPr>
        <w:t xml:space="preserve">, конкретизирующих цель адаптированной образовательной программы. </w:t>
      </w:r>
    </w:p>
    <w:p w:rsidR="00E13E18" w:rsidRPr="00FA273D" w:rsidRDefault="00E13E18" w:rsidP="00287438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273D">
        <w:rPr>
          <w:rFonts w:ascii="Times New Roman" w:hAnsi="Times New Roman"/>
          <w:iCs/>
          <w:sz w:val="24"/>
          <w:szCs w:val="24"/>
        </w:rPr>
        <w:t xml:space="preserve">Определение содержания АОП. </w:t>
      </w:r>
      <w:r w:rsidRPr="00FA273D">
        <w:rPr>
          <w:rFonts w:ascii="Times New Roman" w:hAnsi="Times New Roman"/>
          <w:sz w:val="24"/>
          <w:szCs w:val="24"/>
        </w:rPr>
        <w:t xml:space="preserve">Проектирование содержания АОП должно включать в себя содержательное наполнение </w:t>
      </w:r>
      <w:r w:rsidRPr="00FA273D">
        <w:rPr>
          <w:rFonts w:ascii="Times New Roman" w:hAnsi="Times New Roman"/>
          <w:iCs/>
          <w:sz w:val="24"/>
          <w:szCs w:val="24"/>
        </w:rPr>
        <w:t>образовательного, коррекционного и воспитательного компонентов.</w:t>
      </w:r>
      <w:r w:rsidRPr="00FA273D">
        <w:rPr>
          <w:rFonts w:ascii="Times New Roman" w:hAnsi="Times New Roman"/>
          <w:sz w:val="24"/>
          <w:szCs w:val="24"/>
        </w:rPr>
        <w:t xml:space="preserve"> </w:t>
      </w:r>
    </w:p>
    <w:p w:rsidR="00E13E18" w:rsidRPr="00FA273D" w:rsidRDefault="00E13E18" w:rsidP="00287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73D">
        <w:rPr>
          <w:rFonts w:ascii="Times New Roman" w:hAnsi="Times New Roman"/>
          <w:sz w:val="24"/>
          <w:szCs w:val="24"/>
        </w:rPr>
        <w:t xml:space="preserve">Содержательное наполнение каждого из </w:t>
      </w:r>
      <w:r w:rsidRPr="00FA273D">
        <w:rPr>
          <w:rFonts w:ascii="Times New Roman" w:hAnsi="Times New Roman"/>
          <w:iCs/>
          <w:sz w:val="24"/>
          <w:szCs w:val="24"/>
        </w:rPr>
        <w:t>компонентов</w:t>
      </w:r>
      <w:r w:rsidRPr="00FA273D">
        <w:rPr>
          <w:rFonts w:ascii="Times New Roman" w:hAnsi="Times New Roman"/>
          <w:sz w:val="24"/>
          <w:szCs w:val="24"/>
        </w:rPr>
        <w:t xml:space="preserve"> зависит от его целевого назначения. Особое внимание при проектировании содержания АОП следует уделить описанию тех способов и приемов, посредством которых лица с ОВЗ будут осваивать содержание образования.</w:t>
      </w:r>
    </w:p>
    <w:p w:rsidR="00E13E18" w:rsidRPr="00FA273D" w:rsidRDefault="00E13E18" w:rsidP="00287438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A273D">
        <w:rPr>
          <w:rFonts w:ascii="Times New Roman" w:hAnsi="Times New Roman"/>
          <w:iCs/>
          <w:sz w:val="24"/>
          <w:szCs w:val="24"/>
        </w:rPr>
        <w:t xml:space="preserve">Планирование форм реализации АОП. </w:t>
      </w:r>
    </w:p>
    <w:p w:rsidR="00E13E18" w:rsidRPr="00FA273D" w:rsidRDefault="00397B94" w:rsidP="0028743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Реализация АОП может осуществля</w:t>
      </w:r>
      <w:r w:rsidR="00E13E18" w:rsidRPr="00FA273D">
        <w:rPr>
          <w:rFonts w:ascii="Times New Roman" w:hAnsi="Times New Roman"/>
          <w:iCs/>
          <w:sz w:val="24"/>
          <w:szCs w:val="24"/>
        </w:rPr>
        <w:t>т</w:t>
      </w:r>
      <w:r>
        <w:rPr>
          <w:rFonts w:ascii="Times New Roman" w:hAnsi="Times New Roman"/>
          <w:iCs/>
          <w:sz w:val="24"/>
          <w:szCs w:val="24"/>
        </w:rPr>
        <w:t>ь</w:t>
      </w:r>
      <w:r w:rsidR="00E13E18" w:rsidRPr="00FA273D">
        <w:rPr>
          <w:rFonts w:ascii="Times New Roman" w:hAnsi="Times New Roman"/>
          <w:iCs/>
          <w:sz w:val="24"/>
          <w:szCs w:val="24"/>
        </w:rPr>
        <w:t>ся с использованием различных форм, в том числе с использованием дистанционных технологий и электронного обучения.</w:t>
      </w:r>
    </w:p>
    <w:p w:rsidR="00E13E18" w:rsidRDefault="00E13E18" w:rsidP="00287438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DD2">
        <w:rPr>
          <w:rFonts w:ascii="Times New Roman" w:hAnsi="Times New Roman"/>
          <w:iCs/>
          <w:sz w:val="24"/>
          <w:szCs w:val="24"/>
        </w:rPr>
        <w:t>Планирование участия в реализации АОП</w:t>
      </w:r>
      <w:r w:rsidRPr="00103DD2">
        <w:rPr>
          <w:rFonts w:ascii="Times New Roman" w:hAnsi="Times New Roman"/>
          <w:sz w:val="24"/>
          <w:szCs w:val="24"/>
        </w:rPr>
        <w:t xml:space="preserve"> различных специалистов (воспитателей, психолога, </w:t>
      </w:r>
      <w:r w:rsidR="00397B94" w:rsidRPr="00103DD2">
        <w:rPr>
          <w:rFonts w:ascii="Times New Roman" w:hAnsi="Times New Roman"/>
          <w:sz w:val="24"/>
          <w:szCs w:val="24"/>
        </w:rPr>
        <w:t xml:space="preserve">логопеда, </w:t>
      </w:r>
      <w:r w:rsidRPr="00103DD2">
        <w:rPr>
          <w:rFonts w:ascii="Times New Roman" w:hAnsi="Times New Roman"/>
          <w:sz w:val="24"/>
          <w:szCs w:val="24"/>
        </w:rPr>
        <w:t>социального педагога, педагога дополнительного образования</w:t>
      </w:r>
      <w:r w:rsidR="00397B94" w:rsidRPr="00103DD2">
        <w:rPr>
          <w:rFonts w:ascii="Times New Roman" w:hAnsi="Times New Roman"/>
          <w:sz w:val="24"/>
          <w:szCs w:val="24"/>
        </w:rPr>
        <w:t>, тьютора</w:t>
      </w:r>
      <w:r w:rsidRPr="00103DD2">
        <w:rPr>
          <w:rFonts w:ascii="Times New Roman" w:hAnsi="Times New Roman"/>
          <w:sz w:val="24"/>
          <w:szCs w:val="24"/>
        </w:rPr>
        <w:t xml:space="preserve"> и др.).</w:t>
      </w:r>
      <w:r w:rsidRPr="00103DD2">
        <w:rPr>
          <w:rFonts w:ascii="Times New Roman" w:hAnsi="Times New Roman"/>
          <w:iCs/>
          <w:sz w:val="24"/>
          <w:szCs w:val="24"/>
        </w:rPr>
        <w:t xml:space="preserve"> Определение форм и критериев мониторинга </w:t>
      </w:r>
      <w:r w:rsidRPr="00103DD2">
        <w:rPr>
          <w:rFonts w:ascii="Times New Roman" w:hAnsi="Times New Roman"/>
          <w:sz w:val="24"/>
          <w:szCs w:val="24"/>
        </w:rPr>
        <w:t xml:space="preserve">результатов освоения адаптированной образовательной программы. </w:t>
      </w:r>
    </w:p>
    <w:p w:rsidR="00287438" w:rsidRPr="00103DD2" w:rsidRDefault="00287438" w:rsidP="0028743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E18" w:rsidRPr="00FA273D" w:rsidRDefault="00E13E18" w:rsidP="00287438">
      <w:pPr>
        <w:numPr>
          <w:ilvl w:val="1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</w:pPr>
      <w:r w:rsidRPr="00FA273D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 решении вопроса о переводе обучающегося с ОВЗ как не прошедшего промежуточную аттестацию необходимо </w:t>
      </w:r>
      <w:r w:rsidRPr="00FA273D">
        <w:rPr>
          <w:rFonts w:ascii="Times New Roman" w:hAnsi="Times New Roman"/>
          <w:iCs/>
          <w:color w:val="000000"/>
          <w:spacing w:val="-4"/>
          <w:sz w:val="24"/>
          <w:szCs w:val="24"/>
        </w:rPr>
        <w:t>руководствоваться</w:t>
      </w:r>
      <w:r w:rsidRPr="00287438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: </w:t>
      </w:r>
    </w:p>
    <w:p w:rsidR="00E13E18" w:rsidRPr="00FA273D" w:rsidRDefault="00287438" w:rsidP="0028743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 </w:t>
      </w:r>
      <w:r w:rsidR="00E13E18" w:rsidRPr="00FA273D">
        <w:rPr>
          <w:rFonts w:ascii="Times New Roman" w:hAnsi="Times New Roman"/>
          <w:color w:val="000000"/>
          <w:spacing w:val="-4"/>
          <w:sz w:val="24"/>
          <w:szCs w:val="24"/>
        </w:rPr>
        <w:t>пунктом 20 Приказом Министерства образования и науки РФ от 30.08.2013 №1015</w:t>
      </w:r>
      <w:proofErr w:type="gramStart"/>
      <w:r w:rsidR="00E13E18" w:rsidRPr="00FA273D">
        <w:rPr>
          <w:rFonts w:ascii="Times New Roman" w:hAnsi="Times New Roman"/>
          <w:color w:val="000000"/>
          <w:spacing w:val="-4"/>
          <w:sz w:val="24"/>
          <w:szCs w:val="24"/>
        </w:rPr>
        <w:t xml:space="preserve"> О</w:t>
      </w:r>
      <w:proofErr w:type="gramEnd"/>
      <w:r w:rsidR="00E13E18" w:rsidRPr="00FA273D">
        <w:rPr>
          <w:rFonts w:ascii="Times New Roman" w:hAnsi="Times New Roman"/>
          <w:color w:val="000000"/>
          <w:spacing w:val="-4"/>
          <w:sz w:val="24"/>
          <w:szCs w:val="24"/>
        </w:rPr>
        <w:t>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287438" w:rsidRDefault="00287438" w:rsidP="0028743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 </w:t>
      </w:r>
      <w:r w:rsidR="00E13E18" w:rsidRPr="00FA273D">
        <w:rPr>
          <w:rFonts w:ascii="Times New Roman" w:hAnsi="Times New Roman"/>
          <w:color w:val="000000"/>
          <w:spacing w:val="-4"/>
          <w:sz w:val="24"/>
          <w:szCs w:val="24"/>
        </w:rPr>
        <w:t xml:space="preserve">пунктом 9 статьи 58 Федерального закона «Об Образовании в Российской Федерации» от 29.12.2012 №273-ФЗ. </w:t>
      </w:r>
    </w:p>
    <w:p w:rsidR="00E13E18" w:rsidRPr="00FA273D" w:rsidRDefault="00E13E18" w:rsidP="0028743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273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E13E18" w:rsidRDefault="00287438" w:rsidP="00287438">
      <w:pPr>
        <w:numPr>
          <w:ilvl w:val="1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Решение о переводе уча</w:t>
      </w:r>
      <w:r w:rsidR="00E13E18" w:rsidRPr="00FA273D">
        <w:rPr>
          <w:rFonts w:ascii="Times New Roman" w:hAnsi="Times New Roman"/>
          <w:color w:val="000000"/>
          <w:spacing w:val="-4"/>
          <w:sz w:val="24"/>
          <w:szCs w:val="24"/>
        </w:rPr>
        <w:t xml:space="preserve">щегося с ОВЗ на АОП принимается на основании рекомендаций психолого-медико-педагогической комиссии и при согласии родителей (законных представителей). </w:t>
      </w:r>
    </w:p>
    <w:p w:rsidR="00287438" w:rsidRPr="00FA273D" w:rsidRDefault="00287438" w:rsidP="0028743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13E18" w:rsidRPr="00FA273D" w:rsidRDefault="00CA5BDF" w:rsidP="00287438">
      <w:pPr>
        <w:numPr>
          <w:ilvl w:val="1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ПМПк </w:t>
      </w:r>
      <w:r w:rsidR="00E13E18" w:rsidRPr="00FA273D">
        <w:rPr>
          <w:rFonts w:ascii="Times New Roman" w:hAnsi="Times New Roman"/>
          <w:color w:val="000000"/>
          <w:spacing w:val="-4"/>
          <w:sz w:val="24"/>
          <w:szCs w:val="24"/>
        </w:rPr>
        <w:t xml:space="preserve">общеобразовательного учреждения </w:t>
      </w:r>
      <w:r w:rsidR="00E13E18" w:rsidRPr="00FA273D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ежегодно 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рассматривает </w:t>
      </w:r>
      <w:r w:rsidR="00287438">
        <w:rPr>
          <w:rFonts w:ascii="Times New Roman" w:hAnsi="Times New Roman"/>
          <w:color w:val="000000"/>
          <w:spacing w:val="-4"/>
          <w:sz w:val="24"/>
          <w:szCs w:val="24"/>
        </w:rPr>
        <w:t>АОП для уча</w:t>
      </w:r>
      <w:r w:rsidR="00E13E18" w:rsidRPr="00FA273D">
        <w:rPr>
          <w:rFonts w:ascii="Times New Roman" w:hAnsi="Times New Roman"/>
          <w:color w:val="000000"/>
          <w:spacing w:val="-4"/>
          <w:sz w:val="24"/>
          <w:szCs w:val="24"/>
        </w:rPr>
        <w:t>щихся с ОВЗ и</w:t>
      </w:r>
      <w:r w:rsidR="00287438">
        <w:rPr>
          <w:rFonts w:ascii="Times New Roman" w:hAnsi="Times New Roman"/>
          <w:color w:val="000000"/>
          <w:spacing w:val="-4"/>
          <w:sz w:val="24"/>
          <w:szCs w:val="24"/>
        </w:rPr>
        <w:t xml:space="preserve"> (или) группы уча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щихся с ОВЗ, </w:t>
      </w:r>
      <w:r w:rsidR="00E13E18" w:rsidRPr="00FA273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программа </w:t>
      </w:r>
      <w:r w:rsidRPr="00FA273D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FA273D">
        <w:rPr>
          <w:rFonts w:ascii="Times New Roman" w:hAnsi="Times New Roman"/>
          <w:iCs/>
          <w:color w:val="000000"/>
          <w:spacing w:val="-4"/>
          <w:sz w:val="24"/>
          <w:szCs w:val="24"/>
        </w:rPr>
        <w:t>тверждает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ся приказом директора.</w:t>
      </w:r>
    </w:p>
    <w:p w:rsidR="00E13E18" w:rsidRPr="00FA273D" w:rsidRDefault="00E13E18" w:rsidP="00E13E18">
      <w:pPr>
        <w:pageBreakBefore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273D">
        <w:rPr>
          <w:rFonts w:ascii="Times New Roman" w:hAnsi="Times New Roman"/>
          <w:b/>
          <w:bCs/>
          <w:sz w:val="24"/>
          <w:szCs w:val="24"/>
        </w:rPr>
        <w:lastRenderedPageBreak/>
        <w:t>2. СТРУКТУРА АДАПТИРОВАННОЙ ОБРАЗОВАТЕЛЬНОЙ ПРОГРАММЫ</w:t>
      </w:r>
    </w:p>
    <w:p w:rsidR="00DC284B" w:rsidRDefault="00DC284B" w:rsidP="00E13E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13E18" w:rsidRPr="00FA273D" w:rsidRDefault="00397B94" w:rsidP="00DC284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2.1. </w:t>
      </w:r>
      <w:r w:rsidR="00E13E18" w:rsidRPr="00FA273D">
        <w:rPr>
          <w:rFonts w:ascii="Times New Roman" w:hAnsi="Times New Roman"/>
          <w:color w:val="000000"/>
          <w:spacing w:val="-4"/>
          <w:sz w:val="24"/>
          <w:szCs w:val="24"/>
        </w:rPr>
        <w:t xml:space="preserve">Компонентный состав структуры АОП для </w:t>
      </w:r>
      <w:proofErr w:type="gramStart"/>
      <w:r w:rsidR="00E13E18" w:rsidRPr="00FA273D">
        <w:rPr>
          <w:rFonts w:ascii="Times New Roman" w:hAnsi="Times New Roman"/>
          <w:color w:val="000000"/>
          <w:spacing w:val="-4"/>
          <w:sz w:val="24"/>
          <w:szCs w:val="24"/>
        </w:rPr>
        <w:t>обучающегося</w:t>
      </w:r>
      <w:proofErr w:type="gramEnd"/>
      <w:r w:rsidR="00E13E18" w:rsidRPr="00FA273D">
        <w:rPr>
          <w:rFonts w:ascii="Times New Roman" w:hAnsi="Times New Roman"/>
          <w:color w:val="000000"/>
          <w:spacing w:val="-4"/>
          <w:sz w:val="24"/>
          <w:szCs w:val="24"/>
        </w:rPr>
        <w:t xml:space="preserve"> с ОВЗ:</w:t>
      </w:r>
    </w:p>
    <w:p w:rsidR="00E13E18" w:rsidRPr="00FA273D" w:rsidRDefault="00E13E18" w:rsidP="00DC284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273D">
        <w:rPr>
          <w:rFonts w:ascii="Times New Roman" w:hAnsi="Times New Roman"/>
          <w:color w:val="000000"/>
          <w:spacing w:val="-4"/>
          <w:sz w:val="24"/>
          <w:szCs w:val="24"/>
        </w:rPr>
        <w:t xml:space="preserve">2.2.1. </w:t>
      </w:r>
      <w:r w:rsidRPr="00FA273D">
        <w:rPr>
          <w:rFonts w:ascii="Times New Roman" w:hAnsi="Times New Roman"/>
          <w:iCs/>
          <w:color w:val="000000"/>
          <w:spacing w:val="-4"/>
          <w:sz w:val="24"/>
          <w:szCs w:val="24"/>
        </w:rPr>
        <w:t>Титульный лист;</w:t>
      </w:r>
      <w:r w:rsidRPr="00FA273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E13E18" w:rsidRPr="00FA273D" w:rsidRDefault="00E13E18" w:rsidP="00DC284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273D">
        <w:rPr>
          <w:rFonts w:ascii="Times New Roman" w:hAnsi="Times New Roman"/>
          <w:color w:val="000000"/>
          <w:spacing w:val="-4"/>
          <w:sz w:val="24"/>
          <w:szCs w:val="24"/>
        </w:rPr>
        <w:t xml:space="preserve">2.2.2. </w:t>
      </w:r>
      <w:r w:rsidRPr="00FA273D">
        <w:rPr>
          <w:rFonts w:ascii="Times New Roman" w:hAnsi="Times New Roman"/>
          <w:iCs/>
          <w:color w:val="000000"/>
          <w:spacing w:val="-4"/>
          <w:sz w:val="24"/>
          <w:szCs w:val="24"/>
        </w:rPr>
        <w:t>Пояснительная записка</w:t>
      </w:r>
      <w:r w:rsidRPr="00FA273D">
        <w:rPr>
          <w:rFonts w:ascii="Times New Roman" w:hAnsi="Times New Roman"/>
          <w:color w:val="000000"/>
          <w:spacing w:val="-4"/>
          <w:sz w:val="24"/>
          <w:szCs w:val="24"/>
        </w:rPr>
        <w:t>, в которой излагается краткая психолого-педагогическая характеристика лиц с ОВЗ, с описанием особенностей их психофизического развития</w:t>
      </w:r>
      <w:r w:rsidR="00CA5BDF">
        <w:rPr>
          <w:rFonts w:ascii="Times New Roman" w:hAnsi="Times New Roman"/>
          <w:color w:val="000000"/>
          <w:spacing w:val="-4"/>
          <w:sz w:val="24"/>
          <w:szCs w:val="24"/>
        </w:rPr>
        <w:t>,</w:t>
      </w:r>
      <w:proofErr w:type="gramStart"/>
      <w:r w:rsidR="00CA5BD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FA273D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proofErr w:type="gramEnd"/>
      <w:r w:rsidRPr="00FA273D">
        <w:rPr>
          <w:rFonts w:ascii="Times New Roman" w:hAnsi="Times New Roman"/>
          <w:color w:val="000000"/>
          <w:spacing w:val="-4"/>
          <w:sz w:val="24"/>
          <w:szCs w:val="24"/>
        </w:rPr>
        <w:t xml:space="preserve"> На основе данных психолого-педагогической диагностики формулируется </w:t>
      </w:r>
      <w:r w:rsidRPr="00FA273D">
        <w:rPr>
          <w:rFonts w:ascii="Times New Roman" w:hAnsi="Times New Roman"/>
          <w:iCs/>
          <w:color w:val="000000"/>
          <w:spacing w:val="-4"/>
          <w:sz w:val="24"/>
          <w:szCs w:val="24"/>
        </w:rPr>
        <w:t>цель и задачи</w:t>
      </w:r>
      <w:r w:rsidRPr="00FA273D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обучения по предмету или предметам на текущий период. </w:t>
      </w:r>
    </w:p>
    <w:p w:rsidR="00E13E18" w:rsidRPr="00CA5BDF" w:rsidRDefault="00E13E18" w:rsidP="00CA5BDF">
      <w:pPr>
        <w:pStyle w:val="14TexstOSNOVA1012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A273D">
        <w:rPr>
          <w:rFonts w:ascii="Times New Roman" w:hAnsi="Times New Roman"/>
          <w:spacing w:val="-4"/>
          <w:sz w:val="24"/>
          <w:szCs w:val="24"/>
        </w:rPr>
        <w:t xml:space="preserve">В пояснительной записке обязательно следует </w:t>
      </w:r>
      <w:r w:rsidRPr="00CA5BDF">
        <w:rPr>
          <w:rFonts w:ascii="Times New Roman" w:hAnsi="Times New Roman"/>
          <w:b/>
          <w:spacing w:val="-4"/>
          <w:sz w:val="24"/>
          <w:szCs w:val="24"/>
        </w:rPr>
        <w:t xml:space="preserve">указать </w:t>
      </w:r>
      <w:r w:rsidR="00CA5BDF" w:rsidRPr="00CA5BDF">
        <w:rPr>
          <w:rFonts w:ascii="Times New Roman" w:hAnsi="Times New Roman" w:cs="Times New Roman"/>
          <w:b/>
          <w:sz w:val="24"/>
          <w:szCs w:val="24"/>
        </w:rPr>
        <w:t>срок освоения АОП, форма</w:t>
      </w:r>
      <w:r w:rsidR="00CA5BDF" w:rsidRPr="00CA5BDF">
        <w:rPr>
          <w:b/>
          <w:sz w:val="24"/>
          <w:szCs w:val="24"/>
        </w:rPr>
        <w:t xml:space="preserve"> </w:t>
      </w:r>
      <w:r w:rsidR="00CA5BDF" w:rsidRPr="00CA5BDF">
        <w:rPr>
          <w:rFonts w:ascii="Times New Roman" w:hAnsi="Times New Roman" w:cs="Times New Roman"/>
          <w:b/>
          <w:sz w:val="24"/>
          <w:szCs w:val="24"/>
        </w:rPr>
        <w:t xml:space="preserve">обучения, </w:t>
      </w:r>
      <w:r w:rsidR="00CA5BDF" w:rsidRPr="00CA5B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специальная организация среды образовательной организации, </w:t>
      </w:r>
      <w:r w:rsidR="00CA5BDF" w:rsidRPr="00CA5BD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использование специальных методов. </w:t>
      </w:r>
    </w:p>
    <w:p w:rsidR="00CA5BDF" w:rsidRPr="00CA5BDF" w:rsidRDefault="00E13E18" w:rsidP="00DC284B">
      <w:pPr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4"/>
          <w:szCs w:val="24"/>
        </w:rPr>
      </w:pPr>
      <w:r w:rsidRPr="00CA5BDF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2.2.3. </w:t>
      </w:r>
      <w:r w:rsidR="00CA5BDF" w:rsidRPr="00CA5BDF">
        <w:rPr>
          <w:rFonts w:ascii="Times New Roman" w:hAnsi="Times New Roman"/>
          <w:iCs/>
          <w:color w:val="000000"/>
          <w:spacing w:val="-4"/>
          <w:sz w:val="24"/>
          <w:szCs w:val="24"/>
        </w:rPr>
        <w:t>Учебный план</w:t>
      </w:r>
    </w:p>
    <w:p w:rsidR="00CA5BDF" w:rsidRDefault="00E13E18" w:rsidP="00DC284B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pacing w:val="-4"/>
        </w:rPr>
      </w:pPr>
      <w:r w:rsidRPr="00FA273D">
        <w:rPr>
          <w:rFonts w:ascii="Times New Roman" w:hAnsi="Times New Roman"/>
          <w:color w:val="000000"/>
          <w:spacing w:val="-4"/>
          <w:sz w:val="24"/>
          <w:szCs w:val="24"/>
        </w:rPr>
        <w:t xml:space="preserve">2.2.4. </w:t>
      </w:r>
      <w:r w:rsidR="00CA5BDF" w:rsidRPr="00CA5BD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О</w:t>
      </w:r>
      <w:r w:rsidR="00CA5BD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собенности о</w:t>
      </w:r>
      <w:r w:rsidR="00CA5BDF" w:rsidRPr="00CA5BD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рганизаци</w:t>
      </w:r>
      <w:r w:rsidR="00CA5BD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и</w:t>
      </w:r>
      <w:r w:rsidR="00CA5BDF" w:rsidRPr="00CA5BDF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психолого-медико-педагогического </w:t>
      </w:r>
      <w:r w:rsidR="00CA5BDF" w:rsidRPr="00CA5BDF">
        <w:rPr>
          <w:rFonts w:ascii="Times New Roman" w:hAnsi="Times New Roman" w:cs="Times New Roman"/>
          <w:bCs/>
          <w:iCs/>
          <w:spacing w:val="-4"/>
        </w:rPr>
        <w:t>сопровождения</w:t>
      </w:r>
      <w:r w:rsidR="00CA5BDF">
        <w:rPr>
          <w:rFonts w:ascii="Times New Roman" w:hAnsi="Times New Roman" w:cs="Times New Roman"/>
          <w:bCs/>
          <w:iCs/>
          <w:spacing w:val="-4"/>
        </w:rPr>
        <w:t xml:space="preserve"> с учетом рекомендаций ПМПК в коллегиальном заключении.</w:t>
      </w:r>
    </w:p>
    <w:p w:rsidR="00CA5BDF" w:rsidRPr="00CA5BDF" w:rsidRDefault="00E13E18" w:rsidP="00DC284B">
      <w:pPr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4"/>
          <w:szCs w:val="24"/>
        </w:rPr>
      </w:pPr>
      <w:r w:rsidRPr="00CA5BDF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2.2.5. </w:t>
      </w:r>
      <w:r w:rsidR="00CA5BDF" w:rsidRPr="00CA5BDF">
        <w:rPr>
          <w:rFonts w:ascii="Times New Roman" w:hAnsi="Times New Roman"/>
          <w:iCs/>
          <w:color w:val="000000"/>
          <w:spacing w:val="-4"/>
          <w:sz w:val="24"/>
          <w:szCs w:val="24"/>
        </w:rPr>
        <w:t>Особенности ор</w:t>
      </w:r>
      <w:r w:rsidR="00A25D45">
        <w:rPr>
          <w:rFonts w:ascii="Times New Roman" w:hAnsi="Times New Roman"/>
          <w:iCs/>
          <w:color w:val="000000"/>
          <w:spacing w:val="-4"/>
          <w:sz w:val="24"/>
          <w:szCs w:val="24"/>
        </w:rPr>
        <w:t>ганизации воспитательной работы</w:t>
      </w:r>
      <w:r w:rsidR="00CA5BDF" w:rsidRPr="00CA5BDF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 </w:t>
      </w:r>
    </w:p>
    <w:p w:rsidR="00CA5BDF" w:rsidRPr="00CA5BDF" w:rsidRDefault="00CA5BDF" w:rsidP="00DC284B">
      <w:pPr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4"/>
          <w:szCs w:val="24"/>
        </w:rPr>
      </w:pPr>
      <w:r w:rsidRPr="00CA5BDF">
        <w:rPr>
          <w:rFonts w:ascii="Times New Roman" w:hAnsi="Times New Roman"/>
          <w:iCs/>
          <w:color w:val="000000"/>
          <w:spacing w:val="-4"/>
          <w:sz w:val="24"/>
          <w:szCs w:val="24"/>
        </w:rPr>
        <w:t>2.2.6. Учебный план внеурочной деятельности</w:t>
      </w:r>
    </w:p>
    <w:p w:rsidR="00CA5BDF" w:rsidRPr="00CA5BDF" w:rsidRDefault="00CA5BDF" w:rsidP="00D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DF">
        <w:rPr>
          <w:rFonts w:ascii="Times New Roman" w:hAnsi="Times New Roman"/>
          <w:sz w:val="24"/>
          <w:szCs w:val="24"/>
        </w:rPr>
        <w:t xml:space="preserve">2.2.7. </w:t>
      </w:r>
      <w:r w:rsidRPr="00CA5BDF">
        <w:rPr>
          <w:rFonts w:ascii="Times New Roman" w:hAnsi="Times New Roman"/>
          <w:iCs/>
          <w:color w:val="000000"/>
          <w:spacing w:val="-4"/>
          <w:sz w:val="24"/>
          <w:szCs w:val="24"/>
        </w:rPr>
        <w:t>Результаты</w:t>
      </w:r>
      <w:r w:rsidRPr="00CA5BDF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 xml:space="preserve">программы, с указанием планируемых результатов </w:t>
      </w:r>
      <w:r w:rsidRPr="00CA5BDF">
        <w:rPr>
          <w:rFonts w:ascii="Times New Roman" w:hAnsi="Times New Roman"/>
          <w:sz w:val="24"/>
          <w:szCs w:val="24"/>
        </w:rPr>
        <w:t>коррекционной работы</w:t>
      </w:r>
      <w:r>
        <w:rPr>
          <w:rFonts w:ascii="Times New Roman" w:hAnsi="Times New Roman"/>
          <w:sz w:val="24"/>
          <w:szCs w:val="24"/>
        </w:rPr>
        <w:t xml:space="preserve">. Особенности проведения </w:t>
      </w:r>
      <w:r w:rsidRPr="00FA273D">
        <w:rPr>
          <w:rFonts w:ascii="Times New Roman" w:hAnsi="Times New Roman"/>
          <w:color w:val="000000"/>
          <w:spacing w:val="-4"/>
          <w:sz w:val="24"/>
          <w:szCs w:val="24"/>
        </w:rPr>
        <w:t>промежуточной и итоговой аттестации</w:t>
      </w:r>
      <w:r>
        <w:rPr>
          <w:rFonts w:ascii="Times New Roman" w:hAnsi="Times New Roman"/>
          <w:sz w:val="24"/>
          <w:szCs w:val="24"/>
        </w:rPr>
        <w:t xml:space="preserve"> (при необходимости, организации специальных условий, наличии особой системы </w:t>
      </w:r>
      <w:r w:rsidRPr="00FA273D">
        <w:rPr>
          <w:rFonts w:ascii="Times New Roman" w:hAnsi="Times New Roman"/>
          <w:color w:val="000000"/>
          <w:spacing w:val="-4"/>
          <w:sz w:val="24"/>
          <w:szCs w:val="24"/>
        </w:rPr>
        <w:t>критери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ев</w:t>
      </w:r>
      <w:r w:rsidRPr="00FA273D">
        <w:rPr>
          <w:rFonts w:ascii="Times New Roman" w:hAnsi="Times New Roman"/>
          <w:color w:val="000000"/>
          <w:spacing w:val="-4"/>
          <w:sz w:val="24"/>
          <w:szCs w:val="24"/>
        </w:rPr>
        <w:t xml:space="preserve"> оценки проверочных работ</w:t>
      </w:r>
      <w:r>
        <w:rPr>
          <w:rFonts w:ascii="Times New Roman" w:hAnsi="Times New Roman"/>
          <w:sz w:val="24"/>
          <w:szCs w:val="24"/>
        </w:rPr>
        <w:t>).</w:t>
      </w:r>
    </w:p>
    <w:p w:rsidR="00E13E18" w:rsidRPr="00FD78D7" w:rsidRDefault="00E13E18" w:rsidP="00FD78D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D78D7">
        <w:rPr>
          <w:rFonts w:ascii="Times New Roman" w:hAnsi="Times New Roman" w:cs="Times New Roman"/>
          <w:color w:val="auto"/>
          <w:sz w:val="24"/>
          <w:szCs w:val="24"/>
        </w:rPr>
        <w:t xml:space="preserve">3. УСЛОВИЯ РЕАЛИЗАЦИИ </w:t>
      </w:r>
      <w:r w:rsidR="00DC284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</w:t>
      </w:r>
      <w:r w:rsidRPr="00FD78D7">
        <w:rPr>
          <w:rFonts w:ascii="Times New Roman" w:hAnsi="Times New Roman" w:cs="Times New Roman"/>
          <w:color w:val="auto"/>
          <w:sz w:val="24"/>
          <w:szCs w:val="24"/>
        </w:rPr>
        <w:t>АДАПТИРОВАННОЙ ОБРАЗОВАТЕЛЬНОЙ ПРОГРАММЫ</w:t>
      </w:r>
    </w:p>
    <w:p w:rsidR="00DC284B" w:rsidRDefault="00DC284B" w:rsidP="00E13E1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13E18" w:rsidRPr="00FA273D" w:rsidRDefault="00E13E18" w:rsidP="00DC284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73D">
        <w:rPr>
          <w:rFonts w:ascii="Times New Roman" w:hAnsi="Times New Roman"/>
          <w:sz w:val="24"/>
          <w:szCs w:val="24"/>
        </w:rPr>
        <w:t>3.1. Реализация АОП должна предусматривать создание в образовательной организации специальных условий, которые должны быть применимы к конкретной категории лиц с ОВЗ.</w:t>
      </w:r>
    </w:p>
    <w:p w:rsidR="00DC284B" w:rsidRDefault="00DC284B" w:rsidP="00E13E1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13E18" w:rsidRPr="00FA273D" w:rsidRDefault="00E13E18" w:rsidP="00DC284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73D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="00DC284B">
        <w:rPr>
          <w:rFonts w:ascii="Times New Roman" w:hAnsi="Times New Roman"/>
          <w:sz w:val="24"/>
          <w:szCs w:val="24"/>
        </w:rPr>
        <w:t>Для</w:t>
      </w:r>
      <w:proofErr w:type="gramEnd"/>
      <w:r w:rsidR="00DC284B">
        <w:rPr>
          <w:rFonts w:ascii="Times New Roman" w:hAnsi="Times New Roman"/>
          <w:sz w:val="24"/>
          <w:szCs w:val="24"/>
        </w:rPr>
        <w:t xml:space="preserve"> </w:t>
      </w:r>
      <w:r w:rsidRPr="00FA27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273D">
        <w:rPr>
          <w:rFonts w:ascii="Times New Roman" w:hAnsi="Times New Roman"/>
          <w:sz w:val="24"/>
          <w:szCs w:val="24"/>
        </w:rPr>
        <w:t>реализация</w:t>
      </w:r>
      <w:proofErr w:type="gramEnd"/>
      <w:r w:rsidRPr="00FA273D">
        <w:rPr>
          <w:rFonts w:ascii="Times New Roman" w:hAnsi="Times New Roman"/>
          <w:sz w:val="24"/>
          <w:szCs w:val="24"/>
        </w:rPr>
        <w:t xml:space="preserve"> АОП необходимо создавать условия: </w:t>
      </w:r>
    </w:p>
    <w:p w:rsidR="00E13E18" w:rsidRPr="00FA273D" w:rsidRDefault="00DC284B" w:rsidP="00DC284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3E18" w:rsidRPr="00FA273D">
        <w:rPr>
          <w:rFonts w:ascii="Times New Roman" w:hAnsi="Times New Roman"/>
          <w:sz w:val="24"/>
          <w:szCs w:val="24"/>
        </w:rPr>
        <w:t>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E13E18" w:rsidRPr="00FA273D" w:rsidRDefault="00DC284B" w:rsidP="00DC284B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E13E18" w:rsidRPr="00FA273D">
        <w:rPr>
          <w:rFonts w:ascii="Times New Roman" w:hAnsi="Times New Roman"/>
          <w:sz w:val="24"/>
          <w:szCs w:val="24"/>
        </w:rPr>
        <w:t xml:space="preserve">реализация коррекционно-педагогического процесса педагогами и педагогами-психологами соответствующей квалификации, его психологическое сопровождение специальными психологами; </w:t>
      </w:r>
    </w:p>
    <w:p w:rsidR="00E13E18" w:rsidRPr="00FA273D" w:rsidRDefault="00DC284B" w:rsidP="00DC284B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предоставление уча</w:t>
      </w:r>
      <w:r w:rsidR="00E13E18" w:rsidRPr="00FA273D">
        <w:rPr>
          <w:rFonts w:ascii="Times New Roman" w:hAnsi="Times New Roman"/>
          <w:sz w:val="24"/>
          <w:szCs w:val="24"/>
        </w:rPr>
        <w:t>щемуся с ОВЗ медицинской, психолого-педагогической и социальной помощи;</w:t>
      </w:r>
    </w:p>
    <w:p w:rsidR="00E13E18" w:rsidRPr="00FA273D" w:rsidRDefault="00DC284B" w:rsidP="00DC284B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E13E18" w:rsidRPr="00FA273D">
        <w:rPr>
          <w:rFonts w:ascii="Times New Roman" w:hAnsi="Times New Roman"/>
          <w:sz w:val="24"/>
          <w:szCs w:val="24"/>
        </w:rPr>
        <w:t>привлечение родителей в коррекционно-педагогический процесс.</w:t>
      </w:r>
    </w:p>
    <w:p w:rsidR="00DC284B" w:rsidRDefault="00DC284B" w:rsidP="00E13E1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13E18" w:rsidRPr="00FA273D" w:rsidRDefault="00E13E18" w:rsidP="00DC28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73D">
        <w:rPr>
          <w:rFonts w:ascii="Times New Roman" w:hAnsi="Times New Roman"/>
          <w:sz w:val="24"/>
          <w:szCs w:val="24"/>
        </w:rPr>
        <w:t xml:space="preserve">3.3. К реализации АОП в образовательной организации </w:t>
      </w:r>
      <w:r w:rsidR="00A25D45">
        <w:rPr>
          <w:rFonts w:ascii="Times New Roman" w:hAnsi="Times New Roman"/>
          <w:sz w:val="24"/>
          <w:szCs w:val="24"/>
        </w:rPr>
        <w:t>могут</w:t>
      </w:r>
      <w:r w:rsidRPr="00FA273D">
        <w:rPr>
          <w:rFonts w:ascii="Times New Roman" w:hAnsi="Times New Roman"/>
          <w:sz w:val="24"/>
          <w:szCs w:val="24"/>
        </w:rPr>
        <w:t xml:space="preserve"> быть привлечены </w:t>
      </w:r>
      <w:r w:rsidRPr="00FA273D">
        <w:rPr>
          <w:rFonts w:ascii="Times New Roman" w:hAnsi="Times New Roman"/>
          <w:iCs/>
          <w:sz w:val="24"/>
          <w:szCs w:val="24"/>
        </w:rPr>
        <w:t>тьюторы, учителя-дефектологи, учителя-логопеды, педагоги-психологи</w:t>
      </w:r>
      <w:r w:rsidRPr="00FA273D">
        <w:rPr>
          <w:rFonts w:ascii="Times New Roman" w:hAnsi="Times New Roman"/>
          <w:sz w:val="24"/>
          <w:szCs w:val="24"/>
        </w:rPr>
        <w:t>.</w:t>
      </w:r>
    </w:p>
    <w:p w:rsidR="00E13E18" w:rsidRPr="00FA273D" w:rsidRDefault="00E13E18" w:rsidP="00E13E18">
      <w:pPr>
        <w:pageBreakBefore/>
        <w:tabs>
          <w:tab w:val="left" w:pos="1080"/>
        </w:tabs>
        <w:spacing w:after="0" w:line="36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FA273D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E13E18" w:rsidRPr="00FA273D" w:rsidRDefault="00E13E18" w:rsidP="00E13E18">
      <w:pPr>
        <w:tabs>
          <w:tab w:val="left" w:pos="1080"/>
        </w:tabs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273D">
        <w:rPr>
          <w:rFonts w:ascii="Times New Roman" w:hAnsi="Times New Roman"/>
          <w:b/>
          <w:bCs/>
          <w:sz w:val="24"/>
          <w:szCs w:val="24"/>
        </w:rPr>
        <w:t>Понятия для разработки АОП</w:t>
      </w:r>
    </w:p>
    <w:p w:rsidR="00E13E18" w:rsidRPr="00FA273D" w:rsidRDefault="00E13E18" w:rsidP="00E13E18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A273D">
        <w:rPr>
          <w:rFonts w:ascii="Times New Roman" w:hAnsi="Times New Roman"/>
          <w:i/>
          <w:iCs/>
          <w:sz w:val="24"/>
          <w:szCs w:val="24"/>
        </w:rPr>
        <w:t>воспитание</w:t>
      </w:r>
      <w:r w:rsidRPr="00FA273D">
        <w:rPr>
          <w:rFonts w:ascii="Times New Roman" w:hAnsi="Times New Roman"/>
          <w:sz w:val="24"/>
          <w:szCs w:val="24"/>
        </w:rPr>
        <w:t xml:space="preserve"> –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E13E18" w:rsidRPr="00FA273D" w:rsidRDefault="00E13E18" w:rsidP="00E13E18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A273D">
        <w:rPr>
          <w:rFonts w:ascii="Times New Roman" w:hAnsi="Times New Roman"/>
          <w:i/>
          <w:iCs/>
          <w:sz w:val="24"/>
          <w:szCs w:val="24"/>
        </w:rPr>
        <w:t>образование</w:t>
      </w:r>
      <w:r w:rsidRPr="00FA273D">
        <w:rPr>
          <w:rFonts w:ascii="Times New Roman" w:hAnsi="Times New Roman"/>
          <w:sz w:val="24"/>
          <w:szCs w:val="24"/>
        </w:rPr>
        <w:t xml:space="preserve"> 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FA273D">
        <w:rPr>
          <w:rFonts w:ascii="Times New Roman" w:hAnsi="Times New Roman"/>
          <w:sz w:val="24"/>
          <w:szCs w:val="24"/>
        </w:rPr>
        <w:t>компетенции</w:t>
      </w:r>
      <w:proofErr w:type="gramEnd"/>
      <w:r w:rsidRPr="00FA273D">
        <w:rPr>
          <w:rFonts w:ascii="Times New Roman" w:hAnsi="Times New Roman"/>
          <w:sz w:val="24"/>
          <w:szCs w:val="24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E13E18" w:rsidRPr="00FA273D" w:rsidRDefault="00E13E18" w:rsidP="00E13E18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A273D">
        <w:rPr>
          <w:rFonts w:ascii="Times New Roman" w:hAnsi="Times New Roman"/>
          <w:i/>
          <w:iCs/>
          <w:spacing w:val="-1"/>
          <w:sz w:val="24"/>
          <w:szCs w:val="24"/>
        </w:rPr>
        <w:t>образовательная деятельность</w:t>
      </w:r>
      <w:r w:rsidRPr="00FA273D">
        <w:rPr>
          <w:rFonts w:ascii="Times New Roman" w:hAnsi="Times New Roman"/>
          <w:spacing w:val="-1"/>
          <w:sz w:val="24"/>
          <w:szCs w:val="24"/>
        </w:rPr>
        <w:t xml:space="preserve"> – деятельность по реализации </w:t>
      </w:r>
      <w:r w:rsidRPr="00FA273D">
        <w:rPr>
          <w:rFonts w:ascii="Times New Roman" w:hAnsi="Times New Roman"/>
          <w:sz w:val="24"/>
          <w:szCs w:val="24"/>
        </w:rPr>
        <w:t>образовательных программ;</w:t>
      </w:r>
    </w:p>
    <w:p w:rsidR="00E13E18" w:rsidRPr="00FA273D" w:rsidRDefault="00E13E18" w:rsidP="00E13E18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A273D">
        <w:rPr>
          <w:rFonts w:ascii="Times New Roman" w:hAnsi="Times New Roman"/>
          <w:i/>
          <w:iCs/>
          <w:sz w:val="24"/>
          <w:szCs w:val="24"/>
        </w:rPr>
        <w:t>образовательная организация</w:t>
      </w:r>
      <w:r w:rsidRPr="00FA273D">
        <w:rPr>
          <w:rFonts w:ascii="Times New Roman" w:hAnsi="Times New Roman"/>
          <w:sz w:val="24"/>
          <w:szCs w:val="24"/>
        </w:rPr>
        <w:t xml:space="preserve"> 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E13E18" w:rsidRPr="00FA273D" w:rsidRDefault="00E13E18" w:rsidP="00E13E18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A273D">
        <w:rPr>
          <w:rFonts w:ascii="Times New Roman" w:hAnsi="Times New Roman"/>
          <w:i/>
          <w:iCs/>
          <w:sz w:val="24"/>
          <w:szCs w:val="24"/>
        </w:rPr>
        <w:t>образовательная программа</w:t>
      </w:r>
      <w:r w:rsidRPr="00FA273D">
        <w:rPr>
          <w:rFonts w:ascii="Times New Roman" w:hAnsi="Times New Roman"/>
          <w:sz w:val="24"/>
          <w:szCs w:val="24"/>
        </w:rPr>
        <w:t xml:space="preserve"> – комплекс основных характеристик </w:t>
      </w:r>
      <w:r w:rsidRPr="00FA273D">
        <w:rPr>
          <w:rFonts w:ascii="Times New Roman" w:hAnsi="Times New Roman"/>
          <w:spacing w:val="-1"/>
          <w:sz w:val="24"/>
          <w:szCs w:val="24"/>
        </w:rPr>
        <w:t>образования (объем, содержание, планируемые результаты), организационно-</w:t>
      </w:r>
      <w:r w:rsidRPr="00FA273D">
        <w:rPr>
          <w:rFonts w:ascii="Times New Roman" w:hAnsi="Times New Roman"/>
          <w:sz w:val="24"/>
          <w:szCs w:val="24"/>
        </w:rPr>
        <w:t>педагогических условий и в случаях, предусмотренных настоящим Федеральным законом, форм аттестации;</w:t>
      </w:r>
    </w:p>
    <w:p w:rsidR="00E13E18" w:rsidRPr="00FA273D" w:rsidRDefault="00E13E18" w:rsidP="00E13E18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A273D">
        <w:rPr>
          <w:rFonts w:ascii="Times New Roman" w:hAnsi="Times New Roman"/>
          <w:i/>
          <w:iCs/>
          <w:sz w:val="24"/>
          <w:szCs w:val="24"/>
        </w:rPr>
        <w:t>адаптированная образовательная программа</w:t>
      </w:r>
      <w:r w:rsidRPr="00FA273D">
        <w:rPr>
          <w:rFonts w:ascii="Times New Roman" w:hAnsi="Times New Roman"/>
          <w:sz w:val="24"/>
          <w:szCs w:val="24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E13E18" w:rsidRPr="00FA273D" w:rsidRDefault="00E13E18" w:rsidP="00E13E18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273D">
        <w:rPr>
          <w:rFonts w:ascii="Times New Roman" w:hAnsi="Times New Roman"/>
          <w:i/>
          <w:iCs/>
          <w:spacing w:val="-1"/>
          <w:sz w:val="24"/>
          <w:szCs w:val="24"/>
        </w:rPr>
        <w:t>примерная основная образовательная программа</w:t>
      </w:r>
      <w:r w:rsidRPr="00FA273D">
        <w:rPr>
          <w:rFonts w:ascii="Times New Roman" w:hAnsi="Times New Roman"/>
          <w:spacing w:val="-1"/>
          <w:sz w:val="24"/>
          <w:szCs w:val="24"/>
        </w:rPr>
        <w:t xml:space="preserve"> – учебно-методическая </w:t>
      </w:r>
      <w:r w:rsidRPr="00FA273D">
        <w:rPr>
          <w:rFonts w:ascii="Times New Roman" w:hAnsi="Times New Roman"/>
          <w:sz w:val="24"/>
          <w:szCs w:val="24"/>
        </w:rPr>
        <w:t>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  <w:proofErr w:type="gramEnd"/>
    </w:p>
    <w:p w:rsidR="00E13E18" w:rsidRPr="00FA273D" w:rsidRDefault="00E13E18" w:rsidP="00E13E18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273D">
        <w:rPr>
          <w:rFonts w:ascii="Times New Roman" w:hAnsi="Times New Roman"/>
          <w:i/>
          <w:iCs/>
          <w:sz w:val="24"/>
          <w:szCs w:val="24"/>
        </w:rPr>
        <w:t>обучение</w:t>
      </w:r>
      <w:r w:rsidRPr="00FA273D">
        <w:rPr>
          <w:rFonts w:ascii="Times New Roman" w:hAnsi="Times New Roman"/>
          <w:sz w:val="24"/>
          <w:szCs w:val="24"/>
        </w:rPr>
        <w:t xml:space="preserve"> – целенаправленный процесс организации деятельности </w:t>
      </w:r>
      <w:r w:rsidRPr="00FA273D">
        <w:rPr>
          <w:rFonts w:ascii="Times New Roman" w:hAnsi="Times New Roman"/>
          <w:spacing w:val="-1"/>
          <w:sz w:val="24"/>
          <w:szCs w:val="24"/>
        </w:rPr>
        <w:t xml:space="preserve">обучающихся по овладению знаниями, умениями, навыками и компетенцией, </w:t>
      </w:r>
      <w:r w:rsidRPr="00FA273D">
        <w:rPr>
          <w:rFonts w:ascii="Times New Roman" w:hAnsi="Times New Roman"/>
          <w:sz w:val="24"/>
          <w:szCs w:val="24"/>
        </w:rPr>
        <w:t>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proofErr w:type="gramEnd"/>
    </w:p>
    <w:p w:rsidR="00E13E18" w:rsidRPr="00FA273D" w:rsidRDefault="00E13E18" w:rsidP="00E13E18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A273D">
        <w:rPr>
          <w:rFonts w:ascii="Times New Roman" w:hAnsi="Times New Roman"/>
          <w:i/>
          <w:iCs/>
          <w:sz w:val="24"/>
          <w:szCs w:val="24"/>
        </w:rPr>
        <w:t xml:space="preserve">учебный план </w:t>
      </w:r>
      <w:r w:rsidRPr="00FA273D">
        <w:rPr>
          <w:rFonts w:ascii="Times New Roman" w:hAnsi="Times New Roman"/>
          <w:sz w:val="24"/>
          <w:szCs w:val="24"/>
        </w:rPr>
        <w:t>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E13E18" w:rsidRPr="00FA273D" w:rsidRDefault="00E13E18" w:rsidP="00E13E18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A273D">
        <w:rPr>
          <w:rFonts w:ascii="Times New Roman" w:hAnsi="Times New Roman"/>
          <w:i/>
          <w:iCs/>
          <w:sz w:val="24"/>
          <w:szCs w:val="24"/>
        </w:rPr>
        <w:t>федеральный государственный образовательный стандарт (ФГОС)</w:t>
      </w:r>
      <w:r w:rsidRPr="00FA27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273D">
        <w:rPr>
          <w:rFonts w:ascii="Times New Roman" w:hAnsi="Times New Roman"/>
          <w:sz w:val="24"/>
          <w:szCs w:val="24"/>
        </w:rPr>
        <w:t>–с</w:t>
      </w:r>
      <w:proofErr w:type="gramEnd"/>
      <w:r w:rsidRPr="00FA273D">
        <w:rPr>
          <w:rFonts w:ascii="Times New Roman" w:hAnsi="Times New Roman"/>
          <w:sz w:val="24"/>
          <w:szCs w:val="24"/>
        </w:rPr>
        <w:t>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13E18" w:rsidRPr="00FA273D" w:rsidRDefault="00E13E18" w:rsidP="00E13E18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FA273D"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 w:rsidRPr="00FA273D">
        <w:rPr>
          <w:rFonts w:ascii="Times New Roman" w:hAnsi="Times New Roman"/>
          <w:i/>
          <w:iCs/>
          <w:sz w:val="24"/>
          <w:szCs w:val="24"/>
        </w:rPr>
        <w:t xml:space="preserve"> с ограниченными возможностями здоровья</w:t>
      </w:r>
      <w:r w:rsidRPr="00FA273D">
        <w:rPr>
          <w:rFonts w:ascii="Times New Roman" w:hAnsi="Times New Roman"/>
          <w:sz w:val="24"/>
          <w:szCs w:val="24"/>
        </w:rPr>
        <w:t xml:space="preserve"> – физическое лицо, </w:t>
      </w:r>
      <w:r w:rsidRPr="00FA273D">
        <w:rPr>
          <w:rFonts w:ascii="Times New Roman" w:hAnsi="Times New Roman"/>
          <w:sz w:val="24"/>
          <w:szCs w:val="24"/>
        </w:rPr>
        <w:lastRenderedPageBreak/>
        <w:t xml:space="preserve">имеющее недостатки в физическом и (или) психологическом развитии, подтвержденные психолого-медико-педагогической комиссией и </w:t>
      </w:r>
      <w:r w:rsidRPr="00FA273D">
        <w:rPr>
          <w:rFonts w:ascii="Times New Roman" w:hAnsi="Times New Roman"/>
          <w:spacing w:val="-1"/>
          <w:sz w:val="24"/>
          <w:szCs w:val="24"/>
        </w:rPr>
        <w:t>препятствующие получению образования без создания специальных условий;</w:t>
      </w:r>
    </w:p>
    <w:p w:rsidR="00E13E18" w:rsidRPr="00FA273D" w:rsidRDefault="00E13E18" w:rsidP="00E13E18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A273D">
        <w:rPr>
          <w:rFonts w:ascii="Times New Roman" w:hAnsi="Times New Roman"/>
          <w:i/>
          <w:iCs/>
          <w:spacing w:val="-1"/>
          <w:sz w:val="24"/>
          <w:szCs w:val="24"/>
        </w:rPr>
        <w:t>содержание образования и условия организации</w:t>
      </w:r>
      <w:r w:rsidRPr="00FA273D">
        <w:rPr>
          <w:rFonts w:ascii="Times New Roman" w:hAnsi="Times New Roman"/>
          <w:spacing w:val="-1"/>
          <w:sz w:val="24"/>
          <w:szCs w:val="24"/>
        </w:rPr>
        <w:t xml:space="preserve"> – обучения и </w:t>
      </w:r>
      <w:proofErr w:type="gramStart"/>
      <w:r w:rsidRPr="00FA273D">
        <w:rPr>
          <w:rFonts w:ascii="Times New Roman" w:hAnsi="Times New Roman"/>
          <w:spacing w:val="-1"/>
          <w:sz w:val="24"/>
          <w:szCs w:val="24"/>
        </w:rPr>
        <w:t>воспитания</w:t>
      </w:r>
      <w:proofErr w:type="gramEnd"/>
      <w:r w:rsidRPr="00FA273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A273D">
        <w:rPr>
          <w:rFonts w:ascii="Times New Roman" w:hAnsi="Times New Roman"/>
          <w:sz w:val="24"/>
          <w:szCs w:val="24"/>
        </w:rPr>
        <w:t>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инвалида;</w:t>
      </w:r>
    </w:p>
    <w:p w:rsidR="00E13E18" w:rsidRPr="00FA273D" w:rsidRDefault="00E13E18" w:rsidP="00E13E18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A273D">
        <w:rPr>
          <w:rFonts w:ascii="Times New Roman" w:hAnsi="Times New Roman"/>
          <w:i/>
          <w:iCs/>
          <w:sz w:val="24"/>
          <w:szCs w:val="24"/>
        </w:rPr>
        <w:t xml:space="preserve">организация образования </w:t>
      </w:r>
      <w:r w:rsidRPr="00FA273D">
        <w:rPr>
          <w:rFonts w:ascii="Times New Roman" w:hAnsi="Times New Roman"/>
          <w:sz w:val="24"/>
          <w:szCs w:val="24"/>
        </w:rPr>
        <w:t xml:space="preserve">обучающихся с ограниченными возможностями предполагает как совместное образование с другими обучающимися, так и образование в </w:t>
      </w:r>
      <w:r w:rsidRPr="00FA273D">
        <w:rPr>
          <w:rFonts w:ascii="Times New Roman" w:hAnsi="Times New Roman"/>
          <w:spacing w:val="-1"/>
          <w:sz w:val="24"/>
          <w:szCs w:val="24"/>
        </w:rPr>
        <w:t xml:space="preserve">отдельных классах, группах или в отдельных организациях, осуществляющих </w:t>
      </w:r>
      <w:r w:rsidRPr="00FA273D">
        <w:rPr>
          <w:rFonts w:ascii="Times New Roman" w:hAnsi="Times New Roman"/>
          <w:sz w:val="24"/>
          <w:szCs w:val="24"/>
        </w:rPr>
        <w:t>образовательную деятельность;</w:t>
      </w:r>
    </w:p>
    <w:p w:rsidR="00E13E18" w:rsidRPr="00FA273D" w:rsidRDefault="00E13E18" w:rsidP="00E13E18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273D">
        <w:rPr>
          <w:rFonts w:ascii="Times New Roman" w:hAnsi="Times New Roman"/>
          <w:i/>
          <w:iCs/>
          <w:sz w:val="24"/>
          <w:szCs w:val="24"/>
        </w:rPr>
        <w:t>под специальными условиями для получения образования обучающимися</w:t>
      </w:r>
      <w:r w:rsidRPr="00FA273D">
        <w:rPr>
          <w:rFonts w:ascii="Times New Roman" w:hAnsi="Times New Roman"/>
          <w:sz w:val="24"/>
          <w:szCs w:val="24"/>
        </w:rPr>
        <w:t xml:space="preserve"> –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 и индивидуальных коррекционных</w:t>
      </w:r>
      <w:proofErr w:type="gramEnd"/>
      <w:r w:rsidRPr="00FA27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273D">
        <w:rPr>
          <w:rFonts w:ascii="Times New Roman" w:hAnsi="Times New Roman"/>
          <w:sz w:val="24"/>
          <w:szCs w:val="24"/>
        </w:rPr>
        <w:t>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здоровья;</w:t>
      </w:r>
      <w:proofErr w:type="gramEnd"/>
    </w:p>
    <w:p w:rsidR="00E13E18" w:rsidRPr="00FA273D" w:rsidRDefault="00E13E18" w:rsidP="00E13E18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A273D">
        <w:rPr>
          <w:rFonts w:ascii="Times New Roman" w:hAnsi="Times New Roman"/>
          <w:i/>
          <w:iCs/>
          <w:sz w:val="24"/>
          <w:szCs w:val="24"/>
        </w:rPr>
        <w:t>особенности организации образовательной деятельности для обучающихся</w:t>
      </w:r>
      <w:r w:rsidRPr="00FA27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273D">
        <w:rPr>
          <w:rFonts w:ascii="Times New Roman" w:hAnsi="Times New Roman"/>
          <w:sz w:val="24"/>
          <w:szCs w:val="24"/>
        </w:rPr>
        <w:t>–с</w:t>
      </w:r>
      <w:proofErr w:type="gramEnd"/>
      <w:r w:rsidRPr="00FA273D">
        <w:rPr>
          <w:rFonts w:ascii="Times New Roman" w:hAnsi="Times New Roman"/>
          <w:sz w:val="24"/>
          <w:szCs w:val="24"/>
        </w:rPr>
        <w:t xml:space="preserve"> ограниченными возможностями здоровья определяются </w:t>
      </w:r>
      <w:r w:rsidRPr="00FA273D">
        <w:rPr>
          <w:rFonts w:ascii="Times New Roman" w:hAnsi="Times New Roman"/>
          <w:spacing w:val="-1"/>
          <w:sz w:val="24"/>
          <w:szCs w:val="24"/>
        </w:rPr>
        <w:t xml:space="preserve">федеральным органом исполнительной власти, осуществляющим функции по </w:t>
      </w:r>
      <w:r w:rsidRPr="00FA273D">
        <w:rPr>
          <w:rFonts w:ascii="Times New Roman" w:hAnsi="Times New Roman"/>
          <w:sz w:val="24"/>
          <w:szCs w:val="24"/>
        </w:rPr>
        <w:t>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p w:rsidR="00E13E18" w:rsidRPr="00FA273D" w:rsidRDefault="00E13E18" w:rsidP="00E13E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3E18" w:rsidRPr="00FA273D" w:rsidRDefault="00E13E18" w:rsidP="00E13E18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A273D">
        <w:rPr>
          <w:rFonts w:ascii="Times New Roman" w:hAnsi="Times New Roman"/>
          <w:bCs/>
          <w:sz w:val="24"/>
          <w:szCs w:val="24"/>
        </w:rPr>
        <w:lastRenderedPageBreak/>
        <w:t>Прилож</w:t>
      </w:r>
      <w:bookmarkStart w:id="1" w:name="_GoBack"/>
      <w:bookmarkEnd w:id="1"/>
      <w:r w:rsidRPr="00FA273D">
        <w:rPr>
          <w:rFonts w:ascii="Times New Roman" w:hAnsi="Times New Roman"/>
          <w:bCs/>
          <w:sz w:val="24"/>
          <w:szCs w:val="24"/>
        </w:rPr>
        <w:t>ение №2</w:t>
      </w:r>
    </w:p>
    <w:p w:rsidR="00DC284B" w:rsidRDefault="00DC284B" w:rsidP="00A25D45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D45" w:rsidRDefault="00E13E18" w:rsidP="00A25D45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273D">
        <w:rPr>
          <w:rFonts w:ascii="Times New Roman" w:hAnsi="Times New Roman"/>
          <w:b/>
          <w:bCs/>
          <w:sz w:val="24"/>
          <w:szCs w:val="24"/>
        </w:rPr>
        <w:t>Компонентный состав структуры АОП</w:t>
      </w:r>
      <w:r w:rsidR="00A25D45" w:rsidRPr="00A25D45">
        <w:rPr>
          <w:rFonts w:ascii="Times New Roman" w:hAnsi="Times New Roman"/>
          <w:sz w:val="24"/>
          <w:szCs w:val="24"/>
        </w:rPr>
        <w:t xml:space="preserve"> </w:t>
      </w:r>
    </w:p>
    <w:p w:rsidR="00DC284B" w:rsidRDefault="00DC284B" w:rsidP="00A25D45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D45" w:rsidRDefault="00A25D45" w:rsidP="00A25D45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D45" w:rsidRPr="00A25D45" w:rsidRDefault="00A25D45" w:rsidP="00A25D45">
      <w:pPr>
        <w:pStyle w:val="a9"/>
        <w:numPr>
          <w:ilvl w:val="3"/>
          <w:numId w:val="10"/>
        </w:numPr>
        <w:snapToGrid w:val="0"/>
        <w:spacing w:after="0" w:line="240" w:lineRule="auto"/>
        <w:ind w:left="284" w:firstLine="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5D45">
        <w:rPr>
          <w:rFonts w:ascii="Times New Roman" w:eastAsia="Times New Roman" w:hAnsi="Times New Roman"/>
          <w:b/>
          <w:sz w:val="24"/>
          <w:szCs w:val="24"/>
        </w:rPr>
        <w:t>Титульный лист АОП</w:t>
      </w:r>
    </w:p>
    <w:p w:rsidR="00A25D45" w:rsidRDefault="00A25D45" w:rsidP="00A25D45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D45" w:rsidRPr="00A25D45" w:rsidRDefault="00A25D45" w:rsidP="00DC284B">
      <w:pPr>
        <w:pStyle w:val="a7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45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</w:t>
      </w:r>
    </w:p>
    <w:p w:rsidR="00A25D45" w:rsidRPr="00A25D45" w:rsidRDefault="00A25D45" w:rsidP="00DC284B">
      <w:pPr>
        <w:pStyle w:val="a7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45">
        <w:rPr>
          <w:rFonts w:ascii="Times New Roman" w:eastAsia="Times New Roman" w:hAnsi="Times New Roman" w:cs="Times New Roman"/>
          <w:sz w:val="24"/>
          <w:szCs w:val="24"/>
        </w:rPr>
        <w:t xml:space="preserve">Гриф согласования программы (с указанием даты проведения и номера протокола заседания ПМПк) </w:t>
      </w:r>
    </w:p>
    <w:p w:rsidR="00E13E18" w:rsidRPr="00A25D45" w:rsidRDefault="00A25D45" w:rsidP="00DC284B">
      <w:pPr>
        <w:pStyle w:val="a7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D45">
        <w:rPr>
          <w:rFonts w:ascii="Times New Roman" w:eastAsia="Times New Roman" w:hAnsi="Times New Roman" w:cs="Times New Roman"/>
          <w:sz w:val="24"/>
          <w:szCs w:val="24"/>
        </w:rPr>
        <w:t>Гриф утверждения программы директором об</w:t>
      </w:r>
      <w:r w:rsidRPr="00A25D45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разовательного учреждения (с указанием даты и номера приказа)</w:t>
      </w:r>
    </w:p>
    <w:p w:rsidR="00A25D45" w:rsidRPr="00A25D45" w:rsidRDefault="00A25D45" w:rsidP="00DC284B">
      <w:pPr>
        <w:pStyle w:val="a7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Название адаптированной образовательной программы без указания категории лиц с ОВЗ.</w:t>
      </w:r>
      <w:r w:rsidRPr="00A25D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25D45" w:rsidRPr="00A25D45" w:rsidRDefault="00A25D45" w:rsidP="00DC284B">
      <w:pPr>
        <w:pStyle w:val="a7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ФИО педагога (ов), разработавшего (их) и реализующего (их) программу (возможно указание стажа работы, категории)</w:t>
      </w:r>
      <w:proofErr w:type="gramEnd"/>
    </w:p>
    <w:p w:rsidR="00A25D45" w:rsidRDefault="00A25D45" w:rsidP="00DC284B">
      <w:pPr>
        <w:pStyle w:val="a7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Параллель/класс,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которых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изучается Программа.</w:t>
      </w:r>
    </w:p>
    <w:p w:rsidR="00A25D45" w:rsidRPr="00A25D45" w:rsidRDefault="00A25D45" w:rsidP="00DC284B">
      <w:pPr>
        <w:pStyle w:val="a7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D45">
        <w:rPr>
          <w:rFonts w:ascii="Times New Roman" w:eastAsia="Times New Roman" w:hAnsi="Times New Roman"/>
          <w:color w:val="000000"/>
          <w:sz w:val="24"/>
          <w:szCs w:val="24"/>
        </w:rPr>
        <w:t>Год составления программы</w:t>
      </w:r>
    </w:p>
    <w:p w:rsidR="00A25D45" w:rsidRDefault="00A25D45" w:rsidP="00A25D4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A25D45" w:rsidRDefault="00A25D45" w:rsidP="00A25D45">
      <w:pPr>
        <w:pStyle w:val="a9"/>
        <w:numPr>
          <w:ilvl w:val="3"/>
          <w:numId w:val="10"/>
        </w:numPr>
        <w:snapToGrid w:val="0"/>
        <w:spacing w:after="0" w:line="240" w:lineRule="auto"/>
        <w:ind w:left="284" w:firstLine="97"/>
        <w:jc w:val="both"/>
        <w:rPr>
          <w:rFonts w:ascii="Times New Roman" w:eastAsia="Times New Roman" w:hAnsi="Times New Roman"/>
          <w:sz w:val="24"/>
          <w:szCs w:val="24"/>
        </w:rPr>
      </w:pPr>
      <w:r w:rsidRPr="00A25D45">
        <w:rPr>
          <w:rFonts w:ascii="Times New Roman" w:eastAsia="Times New Roman" w:hAnsi="Times New Roman"/>
          <w:b/>
          <w:sz w:val="24"/>
          <w:szCs w:val="24"/>
        </w:rPr>
        <w:t>Пояснительная записка АОП</w:t>
      </w:r>
    </w:p>
    <w:p w:rsidR="00A25D45" w:rsidRDefault="00A25D45" w:rsidP="00A25D4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A25D45" w:rsidRDefault="00A25D45" w:rsidP="00DC284B">
      <w:pPr>
        <w:pStyle w:val="a7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Название, автор и год издания программы (при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мерной, авторской), на основе которой составлена Адаптированная образовательная программа.</w:t>
      </w:r>
    </w:p>
    <w:p w:rsidR="00A25D45" w:rsidRDefault="00A25D45" w:rsidP="00DC284B">
      <w:pPr>
        <w:pStyle w:val="a7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Цель и задачи АОП.</w:t>
      </w:r>
    </w:p>
    <w:p w:rsidR="00A25D45" w:rsidRDefault="00A25D45" w:rsidP="00DC284B">
      <w:pPr>
        <w:pStyle w:val="a7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Перечень учебно-методического и программного обеспечения, используемого для достижения пла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нируемых результатов освоения цели и задач АОП.</w:t>
      </w:r>
    </w:p>
    <w:p w:rsidR="00A25D45" w:rsidRDefault="00A25D45" w:rsidP="00DC284B">
      <w:pPr>
        <w:pStyle w:val="a7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Количество учебных часов, на которое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рассчитана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АОП.</w:t>
      </w:r>
      <w:r w:rsidRPr="00A25D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25D45" w:rsidRDefault="00A25D45" w:rsidP="00DC284B">
      <w:pPr>
        <w:pStyle w:val="a7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Характерные для АОП формы организации деятельности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 ОВЗ</w:t>
      </w:r>
      <w:r w:rsidRPr="00A25D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Специфические для АОП формы контроля освоения обучающимися с ОВЗ содержания (текущего, промежуточного, итогового)</w:t>
      </w:r>
    </w:p>
    <w:p w:rsidR="00A25D45" w:rsidRDefault="00A25D45" w:rsidP="00A25D45">
      <w:pPr>
        <w:pStyle w:val="a7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5D45" w:rsidRPr="00A25D45" w:rsidRDefault="00A25D45" w:rsidP="00A25D45">
      <w:pPr>
        <w:pStyle w:val="a9"/>
        <w:numPr>
          <w:ilvl w:val="3"/>
          <w:numId w:val="10"/>
        </w:numPr>
        <w:snapToGrid w:val="0"/>
        <w:spacing w:after="0" w:line="240" w:lineRule="auto"/>
        <w:ind w:left="284" w:firstLine="9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25D45">
        <w:rPr>
          <w:rFonts w:ascii="Times New Roman" w:hAnsi="Times New Roman"/>
          <w:b/>
          <w:sz w:val="24"/>
          <w:szCs w:val="24"/>
        </w:rPr>
        <w:t>Содержание</w:t>
      </w:r>
      <w:r w:rsidRPr="00A25D45">
        <w:rPr>
          <w:rFonts w:ascii="Times New Roman" w:eastAsia="Times New Roman" w:hAnsi="Times New Roman"/>
          <w:b/>
          <w:sz w:val="24"/>
          <w:szCs w:val="24"/>
        </w:rPr>
        <w:t xml:space="preserve"> АОП</w:t>
      </w:r>
      <w:r w:rsidRPr="00A25D4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A25D45" w:rsidRPr="00A25D45" w:rsidRDefault="00A25D45" w:rsidP="00A25D45">
      <w:pPr>
        <w:pStyle w:val="a9"/>
        <w:snapToGrid w:val="0"/>
        <w:spacing w:after="0" w:line="240" w:lineRule="auto"/>
        <w:ind w:left="284" w:firstLine="9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25D45" w:rsidRPr="00A25D45" w:rsidRDefault="00A25D45" w:rsidP="00A25D45">
      <w:pPr>
        <w:pStyle w:val="a9"/>
        <w:numPr>
          <w:ilvl w:val="3"/>
          <w:numId w:val="10"/>
        </w:numPr>
        <w:snapToGrid w:val="0"/>
        <w:spacing w:after="0" w:line="240" w:lineRule="auto"/>
        <w:ind w:left="284" w:firstLine="9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25D45">
        <w:rPr>
          <w:rFonts w:ascii="Times New Roman" w:eastAsia="Times New Roman" w:hAnsi="Times New Roman"/>
          <w:b/>
          <w:color w:val="000000"/>
          <w:sz w:val="24"/>
          <w:szCs w:val="24"/>
        </w:rPr>
        <w:t>Основные требования к результатам реализации АОП</w:t>
      </w:r>
    </w:p>
    <w:p w:rsidR="00A25D45" w:rsidRPr="00A25D45" w:rsidRDefault="00A25D45" w:rsidP="00A25D45">
      <w:pPr>
        <w:pStyle w:val="a9"/>
        <w:ind w:left="284" w:firstLine="9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25D45" w:rsidRPr="00A25D45" w:rsidRDefault="00A25D45" w:rsidP="00A25D45">
      <w:pPr>
        <w:pStyle w:val="a9"/>
        <w:numPr>
          <w:ilvl w:val="3"/>
          <w:numId w:val="10"/>
        </w:numPr>
        <w:snapToGrid w:val="0"/>
        <w:spacing w:after="0" w:line="240" w:lineRule="auto"/>
        <w:ind w:left="284" w:firstLine="9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25D45">
        <w:rPr>
          <w:rFonts w:ascii="Times New Roman" w:eastAsia="Times New Roman" w:hAnsi="Times New Roman"/>
          <w:b/>
          <w:color w:val="000000"/>
          <w:sz w:val="24"/>
          <w:szCs w:val="24"/>
        </w:rPr>
        <w:t>Система контрольно-измерительных материалов АОП для категорий нарушений имеющих отличия от общеобразовательной программы</w:t>
      </w:r>
    </w:p>
    <w:p w:rsidR="00A25D45" w:rsidRPr="00A25D45" w:rsidRDefault="00A25D45" w:rsidP="00A25D45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E13E18" w:rsidRDefault="00E13E18" w:rsidP="00E13E18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13E18" w:rsidSect="005D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C2" w:rsidRDefault="00AC08C2" w:rsidP="00995A3F">
      <w:pPr>
        <w:spacing w:after="0" w:line="240" w:lineRule="auto"/>
      </w:pPr>
      <w:r>
        <w:separator/>
      </w:r>
    </w:p>
  </w:endnote>
  <w:endnote w:type="continuationSeparator" w:id="0">
    <w:p w:rsidR="00AC08C2" w:rsidRDefault="00AC08C2" w:rsidP="0099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C2" w:rsidRDefault="00AC08C2" w:rsidP="00995A3F">
      <w:pPr>
        <w:spacing w:after="0" w:line="240" w:lineRule="auto"/>
      </w:pPr>
      <w:r>
        <w:separator/>
      </w:r>
    </w:p>
  </w:footnote>
  <w:footnote w:type="continuationSeparator" w:id="0">
    <w:p w:rsidR="00AC08C2" w:rsidRDefault="00AC08C2" w:rsidP="00995A3F">
      <w:pPr>
        <w:spacing w:after="0" w:line="240" w:lineRule="auto"/>
      </w:pPr>
      <w:r>
        <w:continuationSeparator/>
      </w:r>
    </w:p>
  </w:footnote>
  <w:footnote w:id="1">
    <w:p w:rsidR="00E13E18" w:rsidRDefault="00E13E18" w:rsidP="00E13E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</w:rPr>
        <w:footnoteRef/>
      </w:r>
      <w:r w:rsidR="00287438"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дети-инвалиды;</w:t>
      </w:r>
    </w:p>
    <w:p w:rsidR="00E13E18" w:rsidRDefault="00E13E18" w:rsidP="00E13E1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лицам  с нарушениями слуха;</w:t>
      </w:r>
    </w:p>
    <w:p w:rsidR="00E13E18" w:rsidRDefault="00E13E18" w:rsidP="00E13E1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лицам с нарушениями зрения;</w:t>
      </w:r>
    </w:p>
    <w:p w:rsidR="00E13E18" w:rsidRDefault="00E13E18" w:rsidP="00E13E1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лицам с нарушениями опорно-двигательного аппарата;</w:t>
      </w:r>
    </w:p>
    <w:p w:rsidR="00E13E18" w:rsidRDefault="00E13E18" w:rsidP="00E13E1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лицам с нарушениями речи;</w:t>
      </w:r>
    </w:p>
    <w:p w:rsidR="00E13E18" w:rsidRDefault="00E13E18" w:rsidP="00E13E1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лицам с нарушениями интеллекта;</w:t>
      </w:r>
    </w:p>
    <w:p w:rsidR="00E13E18" w:rsidRDefault="00E13E18" w:rsidP="00E13E1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лицам с расстройствами аутистического спектра;</w:t>
      </w:r>
    </w:p>
    <w:p w:rsidR="00E13E18" w:rsidRDefault="00E13E18" w:rsidP="00E13E1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лицам со сложными дефектами</w:t>
      </w:r>
      <w:r>
        <w:rPr>
          <w:rFonts w:ascii="Times New Roman" w:hAnsi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6E40CA"/>
    <w:name w:val="WW8Num4"/>
    <w:lvl w:ilvl="0">
      <w:start w:val="1"/>
      <w:numFmt w:val="decimal"/>
      <w:lvlText w:val="1.%1"/>
      <w:lvlJc w:val="left"/>
      <w:pPr>
        <w:tabs>
          <w:tab w:val="num" w:pos="0"/>
        </w:tabs>
        <w:ind w:left="1969" w:hanging="360"/>
      </w:pPr>
    </w:lvl>
    <w:lvl w:ilvl="1">
      <w:start w:val="1"/>
      <w:numFmt w:val="decimal"/>
      <w:lvlText w:val="1.%2"/>
      <w:lvlJc w:val="left"/>
      <w:pPr>
        <w:tabs>
          <w:tab w:val="num" w:pos="-512"/>
        </w:tabs>
        <w:ind w:left="928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1.2.%1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D"/>
    <w:multiLevelType w:val="multilevel"/>
    <w:tmpl w:val="0000000D"/>
    <w:name w:val="WWNum17"/>
    <w:lvl w:ilvl="0">
      <w:start w:val="1"/>
      <w:numFmt w:val="bullet"/>
      <w:lvlText w:val=""/>
      <w:lvlJc w:val="left"/>
      <w:pPr>
        <w:tabs>
          <w:tab w:val="num" w:pos="0"/>
        </w:tabs>
        <w:ind w:left="117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/>
      </w:rPr>
    </w:lvl>
  </w:abstractNum>
  <w:abstractNum w:abstractNumId="3">
    <w:nsid w:val="0000000F"/>
    <w:multiLevelType w:val="multilevel"/>
    <w:tmpl w:val="0000000F"/>
    <w:name w:val="WWNum19"/>
    <w:lvl w:ilvl="0">
      <w:start w:val="1"/>
      <w:numFmt w:val="bullet"/>
      <w:lvlText w:val=""/>
      <w:lvlJc w:val="left"/>
      <w:pPr>
        <w:tabs>
          <w:tab w:val="num" w:pos="0"/>
        </w:tabs>
        <w:ind w:left="117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/>
      </w:rPr>
    </w:lvl>
  </w:abstractNum>
  <w:abstractNum w:abstractNumId="4">
    <w:nsid w:val="499513ED"/>
    <w:multiLevelType w:val="multilevel"/>
    <w:tmpl w:val="396A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047C2"/>
    <w:multiLevelType w:val="multilevel"/>
    <w:tmpl w:val="5224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81026"/>
    <w:multiLevelType w:val="hybridMultilevel"/>
    <w:tmpl w:val="4EDE0A42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7">
    <w:nsid w:val="570E7112"/>
    <w:multiLevelType w:val="multilevel"/>
    <w:tmpl w:val="0BB6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1048F"/>
    <w:multiLevelType w:val="multilevel"/>
    <w:tmpl w:val="10C0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1C4E0D"/>
    <w:multiLevelType w:val="hybridMultilevel"/>
    <w:tmpl w:val="3D80A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D49A7"/>
    <w:multiLevelType w:val="multilevel"/>
    <w:tmpl w:val="700293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FDA42AF"/>
    <w:multiLevelType w:val="multilevel"/>
    <w:tmpl w:val="396AE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73EB5AAF"/>
    <w:multiLevelType w:val="hybridMultilevel"/>
    <w:tmpl w:val="B52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699F"/>
    <w:rsid w:val="0009075D"/>
    <w:rsid w:val="000A005B"/>
    <w:rsid w:val="000A2E1F"/>
    <w:rsid w:val="000C4E2A"/>
    <w:rsid w:val="000D0BF2"/>
    <w:rsid w:val="00103DD2"/>
    <w:rsid w:val="00105C51"/>
    <w:rsid w:val="00113391"/>
    <w:rsid w:val="00167375"/>
    <w:rsid w:val="002629AE"/>
    <w:rsid w:val="00287438"/>
    <w:rsid w:val="00294384"/>
    <w:rsid w:val="00397B94"/>
    <w:rsid w:val="0044699F"/>
    <w:rsid w:val="00473E3C"/>
    <w:rsid w:val="00491A3E"/>
    <w:rsid w:val="00493DCC"/>
    <w:rsid w:val="00494A8B"/>
    <w:rsid w:val="004E6B98"/>
    <w:rsid w:val="00576FB6"/>
    <w:rsid w:val="005D2E79"/>
    <w:rsid w:val="006C7A76"/>
    <w:rsid w:val="006D48C9"/>
    <w:rsid w:val="007A1961"/>
    <w:rsid w:val="007D7035"/>
    <w:rsid w:val="007F68EA"/>
    <w:rsid w:val="008061ED"/>
    <w:rsid w:val="008C2327"/>
    <w:rsid w:val="00995A3F"/>
    <w:rsid w:val="00A25D45"/>
    <w:rsid w:val="00A32AB2"/>
    <w:rsid w:val="00AC08C2"/>
    <w:rsid w:val="00B21AD4"/>
    <w:rsid w:val="00B2609C"/>
    <w:rsid w:val="00CA1589"/>
    <w:rsid w:val="00CA5BDF"/>
    <w:rsid w:val="00CC3AFC"/>
    <w:rsid w:val="00D07B5E"/>
    <w:rsid w:val="00D72CE1"/>
    <w:rsid w:val="00DC284B"/>
    <w:rsid w:val="00E13E18"/>
    <w:rsid w:val="00EE3677"/>
    <w:rsid w:val="00F71B39"/>
    <w:rsid w:val="00F75B7E"/>
    <w:rsid w:val="00F761FB"/>
    <w:rsid w:val="00F879E2"/>
    <w:rsid w:val="00F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ED"/>
  </w:style>
  <w:style w:type="paragraph" w:styleId="1">
    <w:name w:val="heading 1"/>
    <w:basedOn w:val="a"/>
    <w:next w:val="a"/>
    <w:link w:val="10"/>
    <w:uiPriority w:val="9"/>
    <w:qFormat/>
    <w:rsid w:val="00E13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7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4469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4699F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44699F"/>
    <w:rPr>
      <w:color w:val="0000FF"/>
      <w:u w:val="single"/>
    </w:rPr>
  </w:style>
  <w:style w:type="paragraph" w:styleId="a7">
    <w:name w:val="No Spacing"/>
    <w:link w:val="a8"/>
    <w:uiPriority w:val="1"/>
    <w:qFormat/>
    <w:rsid w:val="0044699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C2327"/>
    <w:pPr>
      <w:ind w:left="720"/>
      <w:contextualSpacing/>
    </w:pPr>
  </w:style>
  <w:style w:type="paragraph" w:customStyle="1" w:styleId="aa">
    <w:name w:val="Основной"/>
    <w:basedOn w:val="a"/>
    <w:rsid w:val="00F71B39"/>
    <w:pPr>
      <w:suppressAutoHyphens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b">
    <w:name w:val="Буллит"/>
    <w:basedOn w:val="aa"/>
    <w:rsid w:val="00F71B39"/>
    <w:pPr>
      <w:ind w:firstLine="244"/>
    </w:pPr>
  </w:style>
  <w:style w:type="character" w:customStyle="1" w:styleId="ac">
    <w:name w:val="Символ сноски"/>
    <w:basedOn w:val="a0"/>
    <w:rsid w:val="00995A3F"/>
    <w:rPr>
      <w:vertAlign w:val="superscript"/>
    </w:rPr>
  </w:style>
  <w:style w:type="paragraph" w:styleId="ad">
    <w:name w:val="footnote text"/>
    <w:basedOn w:val="a"/>
    <w:link w:val="ae"/>
    <w:rsid w:val="00995A3F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995A3F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13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7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TexstOSNOVA1012">
    <w:name w:val="14TexstOSNOVA_10/12"/>
    <w:basedOn w:val="a"/>
    <w:uiPriority w:val="99"/>
    <w:rsid w:val="00CA5BDF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a8">
    <w:name w:val="Без интервала Знак"/>
    <w:link w:val="a7"/>
    <w:uiPriority w:val="1"/>
    <w:rsid w:val="00CA5BDF"/>
  </w:style>
  <w:style w:type="character" w:customStyle="1" w:styleId="10pt">
    <w:name w:val="Заголовок №1 + Не полужирный;Интервал 0 pt"/>
    <w:basedOn w:val="a0"/>
    <w:rsid w:val="00CA5B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7"/>
      <w:szCs w:val="27"/>
      <w:u w:val="single"/>
      <w:lang w:val="ru-RU"/>
    </w:rPr>
  </w:style>
  <w:style w:type="character" w:customStyle="1" w:styleId="af">
    <w:name w:val="Основной текст_"/>
    <w:basedOn w:val="a0"/>
    <w:link w:val="21"/>
    <w:rsid w:val="000A2E1F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basedOn w:val="af"/>
    <w:rsid w:val="000A2E1F"/>
    <w:rPr>
      <w:rFonts w:ascii="Times New Roman" w:eastAsia="Times New Roman" w:hAnsi="Times New Roman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f"/>
    <w:rsid w:val="000A2E1F"/>
    <w:pPr>
      <w:shd w:val="clear" w:color="auto" w:fill="FFFFFF"/>
      <w:spacing w:after="240" w:line="283" w:lineRule="exact"/>
    </w:pPr>
    <w:rPr>
      <w:rFonts w:ascii="Times New Roman" w:eastAsia="Times New Roman" w:hAnsi="Times New Roman"/>
    </w:rPr>
  </w:style>
  <w:style w:type="paragraph" w:customStyle="1" w:styleId="Style11">
    <w:name w:val="Style11"/>
    <w:basedOn w:val="a"/>
    <w:uiPriority w:val="99"/>
    <w:rsid w:val="000A2E1F"/>
    <w:pPr>
      <w:widowControl w:val="0"/>
      <w:autoSpaceDE w:val="0"/>
      <w:autoSpaceDN w:val="0"/>
      <w:adjustRightInd w:val="0"/>
      <w:spacing w:after="0" w:line="394" w:lineRule="exact"/>
      <w:ind w:hanging="130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A2E1F"/>
    <w:rPr>
      <w:rFonts w:ascii="Times New Roman" w:hAnsi="Times New Roman" w:cs="Times New Roman"/>
      <w:sz w:val="22"/>
      <w:szCs w:val="22"/>
    </w:rPr>
  </w:style>
  <w:style w:type="table" w:styleId="af0">
    <w:name w:val="Table Grid"/>
    <w:basedOn w:val="a1"/>
    <w:uiPriority w:val="59"/>
    <w:rsid w:val="005D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28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87438"/>
  </w:style>
  <w:style w:type="paragraph" w:styleId="af3">
    <w:name w:val="footer"/>
    <w:basedOn w:val="a"/>
    <w:link w:val="af4"/>
    <w:uiPriority w:val="99"/>
    <w:unhideWhenUsed/>
    <w:rsid w:val="0028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87438"/>
  </w:style>
  <w:style w:type="paragraph" w:styleId="af5">
    <w:name w:val="Balloon Text"/>
    <w:basedOn w:val="a"/>
    <w:link w:val="af6"/>
    <w:uiPriority w:val="99"/>
    <w:semiHidden/>
    <w:unhideWhenUsed/>
    <w:rsid w:val="007A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A1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5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564288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A697-B2B8-47E0-85A7-52B68C1C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23</cp:revision>
  <cp:lastPrinted>2016-10-02T02:46:00Z</cp:lastPrinted>
  <dcterms:created xsi:type="dcterms:W3CDTF">2016-08-01T03:53:00Z</dcterms:created>
  <dcterms:modified xsi:type="dcterms:W3CDTF">2017-02-08T07:14:00Z</dcterms:modified>
</cp:coreProperties>
</file>